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ПОЛОЖЕНИЕ</w:t>
      </w:r>
    </w:p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о Научном студенческом обществе Юридического института Томско</w:t>
      </w:r>
      <w:r w:rsidRPr="00AC2B0F">
        <w:rPr>
          <w:sz w:val="24"/>
          <w:szCs w:val="24"/>
        </w:rPr>
        <w:softHyphen/>
        <w:t>го государственного университета</w:t>
      </w:r>
    </w:p>
    <w:p w:rsidR="00AC2B0F" w:rsidRPr="00AC2B0F" w:rsidRDefault="00AC2B0F" w:rsidP="00AC2B0F">
      <w:pPr>
        <w:pStyle w:val="a3"/>
        <w:shd w:val="clear" w:color="auto" w:fill="auto"/>
        <w:spacing w:before="0" w:after="0"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Утверждено решением Ученого совета Юридического института ТГУ</w:t>
      </w:r>
    </w:p>
    <w:p w:rsidR="00AC2B0F" w:rsidRPr="00AC2B0F" w:rsidRDefault="00AC2B0F" w:rsidP="00AC2B0F">
      <w:pPr>
        <w:pStyle w:val="a3"/>
        <w:shd w:val="clear" w:color="auto" w:fill="auto"/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«29» сентября 2005 г.</w:t>
      </w:r>
    </w:p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Раздел 1. Общие положения</w:t>
      </w:r>
    </w:p>
    <w:p w:rsidR="00AC2B0F" w:rsidRPr="00AC2B0F" w:rsidRDefault="00AC2B0F" w:rsidP="00AC2B0F">
      <w:pPr>
        <w:pStyle w:val="a3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Научное студенческое общество Юридического института Томского государственного университета (далее - НСО) - сообщество студен</w:t>
      </w:r>
      <w:r w:rsidRPr="00AC2B0F">
        <w:rPr>
          <w:sz w:val="24"/>
          <w:szCs w:val="24"/>
        </w:rPr>
        <w:softHyphen/>
        <w:t>тов, магистрантов, аспирантов, обучающихся в Юридическом инсти</w:t>
      </w:r>
      <w:r w:rsidRPr="00AC2B0F">
        <w:rPr>
          <w:sz w:val="24"/>
          <w:szCs w:val="24"/>
        </w:rPr>
        <w:softHyphen/>
        <w:t>туте ТГУ.</w:t>
      </w:r>
    </w:p>
    <w:p w:rsidR="00AC2B0F" w:rsidRPr="00AC2B0F" w:rsidRDefault="00AC2B0F" w:rsidP="00AC2B0F">
      <w:pPr>
        <w:pStyle w:val="a3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Деятельность НСО осуществляется в соответствии с Уставом ТГУ, Положением о Юридическом институте и настоящим Положением.</w:t>
      </w:r>
    </w:p>
    <w:p w:rsidR="00AC2B0F" w:rsidRPr="00AC2B0F" w:rsidRDefault="00AC2B0F" w:rsidP="00AC2B0F">
      <w:pPr>
        <w:pStyle w:val="a3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Положение о НСО утверждается Ученым Советом Юридического института ТГУ.</w:t>
      </w:r>
    </w:p>
    <w:p w:rsidR="00AC2B0F" w:rsidRPr="00AC2B0F" w:rsidRDefault="00AC2B0F" w:rsidP="00AC2B0F">
      <w:pPr>
        <w:pStyle w:val="a3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НСО осуществляет свою деятельность на основе принципов закон</w:t>
      </w:r>
      <w:r w:rsidRPr="00AC2B0F">
        <w:rPr>
          <w:sz w:val="24"/>
          <w:szCs w:val="24"/>
        </w:rPr>
        <w:softHyphen/>
        <w:t>ности, добровольности, равноправия, самоуправления, гласности.</w:t>
      </w:r>
    </w:p>
    <w:p w:rsidR="00AC2B0F" w:rsidRPr="00AC2B0F" w:rsidRDefault="00AC2B0F" w:rsidP="00AC2B0F">
      <w:pPr>
        <w:pStyle w:val="a3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НСО может иметь свои бланки, печать, эмблему.</w:t>
      </w:r>
    </w:p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Раздел 2. Цели и задачи</w:t>
      </w:r>
    </w:p>
    <w:p w:rsidR="00AC2B0F" w:rsidRPr="00F9017E" w:rsidRDefault="00AC2B0F" w:rsidP="00AC2B0F">
      <w:pPr>
        <w:pStyle w:val="a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bookmarkStart w:id="0" w:name="_GoBack"/>
      <w:r w:rsidRPr="00AC2B0F">
        <w:rPr>
          <w:sz w:val="24"/>
          <w:szCs w:val="24"/>
        </w:rPr>
        <w:t>Целью НСО является поддержка научно-исследовательской деятель</w:t>
      </w:r>
      <w:r w:rsidRPr="00AC2B0F">
        <w:rPr>
          <w:sz w:val="24"/>
          <w:szCs w:val="24"/>
        </w:rPr>
        <w:softHyphen/>
      </w:r>
      <w:r w:rsidRPr="00F9017E">
        <w:rPr>
          <w:sz w:val="24"/>
          <w:szCs w:val="24"/>
        </w:rPr>
        <w:t>ности студентов, магистрантов и аспирантов, развитие научных инициатив, помощь в самостоятельном научном поиске и организа</w:t>
      </w:r>
      <w:r w:rsidRPr="00F9017E">
        <w:rPr>
          <w:sz w:val="24"/>
          <w:szCs w:val="24"/>
        </w:rPr>
        <w:softHyphen/>
        <w:t>ционное обеспечение научно-исследовательской работы студентов.</w:t>
      </w:r>
    </w:p>
    <w:bookmarkEnd w:id="0"/>
    <w:p w:rsidR="00AC2B0F" w:rsidRPr="00AC2B0F" w:rsidRDefault="00AC2B0F" w:rsidP="00AC2B0F">
      <w:pPr>
        <w:pStyle w:val="a3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Задачами НСО являются: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Привлечение студентов, магистрантов, аспирантов к участию в рабо</w:t>
      </w:r>
      <w:r w:rsidRPr="00AC2B0F">
        <w:rPr>
          <w:sz w:val="24"/>
          <w:szCs w:val="24"/>
        </w:rPr>
        <w:softHyphen/>
        <w:t>те по приоритетным направлениям научных исследований ЮН ТГУ.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Организация и координация работы студентов, магистрантов и аспи</w:t>
      </w:r>
      <w:r w:rsidRPr="00AC2B0F">
        <w:rPr>
          <w:sz w:val="24"/>
          <w:szCs w:val="24"/>
        </w:rPr>
        <w:softHyphen/>
        <w:t>рантов по приоритетным направлениям научных исследований ЮИ ТГУ.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52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Своевременное информирование студентов, магистрантов, аспиран</w:t>
      </w:r>
      <w:r w:rsidRPr="00AC2B0F">
        <w:rPr>
          <w:sz w:val="24"/>
          <w:szCs w:val="24"/>
        </w:rPr>
        <w:softHyphen/>
        <w:t>тов о запланированных научных мероприятиях: конференциях, се</w:t>
      </w:r>
      <w:r w:rsidRPr="00AC2B0F">
        <w:rPr>
          <w:sz w:val="24"/>
          <w:szCs w:val="24"/>
        </w:rPr>
        <w:softHyphen/>
        <w:t>минарах, школах и т.д., и условиях участия в них, а так же возмож</w:t>
      </w:r>
      <w:r w:rsidRPr="00AC2B0F">
        <w:rPr>
          <w:sz w:val="24"/>
          <w:szCs w:val="24"/>
        </w:rPr>
        <w:softHyphen/>
        <w:t>ности публикации в различных изданиях.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52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Организация участия студентов, магистрантов, аспирантов в запла</w:t>
      </w:r>
      <w:r w:rsidRPr="00AC2B0F">
        <w:rPr>
          <w:sz w:val="24"/>
          <w:szCs w:val="24"/>
        </w:rPr>
        <w:softHyphen/>
        <w:t>нированных научных мероприятиях и помощь в публикации науч</w:t>
      </w:r>
      <w:r w:rsidRPr="00AC2B0F">
        <w:rPr>
          <w:sz w:val="24"/>
          <w:szCs w:val="24"/>
        </w:rPr>
        <w:softHyphen/>
        <w:t>ных работ.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Организация, координация и помощь в работе студенческих научно- исследовательских групп (клубов, кружков) по направлениям деятельности кафедр, лабораторий ЮИ ТГУ.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Подготовка и проведение ежегодной научно-практической конфе</w:t>
      </w:r>
      <w:r w:rsidRPr="00AC2B0F">
        <w:rPr>
          <w:sz w:val="24"/>
          <w:szCs w:val="24"/>
        </w:rPr>
        <w:softHyphen/>
        <w:t>ренции студентов, аспирантов и молодых ученых «Российское пра</w:t>
      </w:r>
      <w:r w:rsidRPr="00AC2B0F">
        <w:rPr>
          <w:sz w:val="24"/>
          <w:szCs w:val="24"/>
        </w:rPr>
        <w:softHyphen/>
        <w:t>воведение: Трибуна молодого ученого».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53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lastRenderedPageBreak/>
        <w:t>Подготовка к изданию сборников научных статей по итогам ежегод</w:t>
      </w:r>
      <w:r w:rsidRPr="00AC2B0F">
        <w:rPr>
          <w:sz w:val="24"/>
          <w:szCs w:val="24"/>
        </w:rPr>
        <w:softHyphen/>
        <w:t>ной научно-практической конференции «Российское правоведение: Трибуна молодого ученого».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Участие в издании газеты ЮИ ТГУ «Вердикт».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573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Взаимодействие со структурными подразделениями ТГУ в рамках деятельности НСО.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Сотрудничество с НСО и другими научными студенческими орга</w:t>
      </w:r>
      <w:r w:rsidRPr="00AC2B0F">
        <w:rPr>
          <w:sz w:val="24"/>
          <w:szCs w:val="24"/>
        </w:rPr>
        <w:softHyphen/>
        <w:t>низациями ВУЗов России и зарубежных стран.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Выявление талантливых студентов, аспирантов, магистрантов с це</w:t>
      </w:r>
      <w:r w:rsidRPr="00AC2B0F">
        <w:rPr>
          <w:sz w:val="24"/>
          <w:szCs w:val="24"/>
        </w:rPr>
        <w:softHyphen/>
        <w:t>лью привлечения к научно - исследовательской деятельности.</w:t>
      </w:r>
    </w:p>
    <w:p w:rsidR="00AC2B0F" w:rsidRPr="00AC2B0F" w:rsidRDefault="00AC2B0F" w:rsidP="00AC2B0F">
      <w:pPr>
        <w:pStyle w:val="a3"/>
        <w:numPr>
          <w:ilvl w:val="0"/>
          <w:numId w:val="3"/>
        </w:numPr>
        <w:shd w:val="clear" w:color="auto" w:fill="auto"/>
        <w:tabs>
          <w:tab w:val="left" w:pos="64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Освещение деятельности НСО в средствах массовой информации и сети Интернет (1п1егпе1).</w:t>
      </w:r>
    </w:p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Раздел 3. Структура и деятельность НСО</w:t>
      </w:r>
    </w:p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3.1 Членство в НСО:</w:t>
      </w:r>
    </w:p>
    <w:p w:rsidR="00AC2B0F" w:rsidRPr="00AC2B0F" w:rsidRDefault="00AC2B0F" w:rsidP="00AC2B0F">
      <w:pPr>
        <w:pStyle w:val="a3"/>
        <w:numPr>
          <w:ilvl w:val="0"/>
          <w:numId w:val="4"/>
        </w:numPr>
        <w:shd w:val="clear" w:color="auto" w:fill="auto"/>
        <w:tabs>
          <w:tab w:val="left" w:pos="54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Деятельность НСО основывается на принципе добровольного член</w:t>
      </w:r>
      <w:r w:rsidRPr="00AC2B0F">
        <w:rPr>
          <w:sz w:val="24"/>
          <w:szCs w:val="24"/>
        </w:rPr>
        <w:softHyphen/>
        <w:t>ства.</w:t>
      </w:r>
    </w:p>
    <w:p w:rsidR="00AC2B0F" w:rsidRPr="00AC2B0F" w:rsidRDefault="00AC2B0F" w:rsidP="00AC2B0F">
      <w:pPr>
        <w:pStyle w:val="a3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Все члены НСО обладают равными правами и обязанностями.</w:t>
      </w:r>
    </w:p>
    <w:p w:rsidR="00AC2B0F" w:rsidRPr="00AC2B0F" w:rsidRDefault="00AC2B0F" w:rsidP="00AC2B0F">
      <w:pPr>
        <w:pStyle w:val="a3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Членом НСО может стать студент, магистрант, аспирант ЮИ ТГУ.</w:t>
      </w:r>
    </w:p>
    <w:p w:rsidR="00AC2B0F" w:rsidRPr="00AC2B0F" w:rsidRDefault="00AC2B0F" w:rsidP="00AC2B0F">
      <w:pPr>
        <w:pStyle w:val="a3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Вступление в НСО осуществляется путем подачи письменного заяв</w:t>
      </w:r>
      <w:r w:rsidRPr="00AC2B0F">
        <w:rPr>
          <w:sz w:val="24"/>
          <w:szCs w:val="24"/>
        </w:rPr>
        <w:softHyphen/>
        <w:t>ления Секретарю Совета НСО.</w:t>
      </w:r>
    </w:p>
    <w:p w:rsidR="00AC2B0F" w:rsidRPr="00AC2B0F" w:rsidRDefault="00AC2B0F" w:rsidP="00AC2B0F">
      <w:pPr>
        <w:pStyle w:val="a3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Поданные заявления рассматриваются на плановых собраниях Сове</w:t>
      </w:r>
      <w:r w:rsidRPr="00AC2B0F">
        <w:rPr>
          <w:sz w:val="24"/>
          <w:szCs w:val="24"/>
        </w:rPr>
        <w:softHyphen/>
        <w:t>та НСО. Решение о принятии принимается простым большинством голосов членов Совета НСО.</w:t>
      </w:r>
    </w:p>
    <w:p w:rsidR="00AC2B0F" w:rsidRPr="00AC2B0F" w:rsidRDefault="00AC2B0F" w:rsidP="00AC2B0F">
      <w:pPr>
        <w:pStyle w:val="a3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Членами НСО автоматически являются студенты, аспиранты, маги</w:t>
      </w:r>
      <w:r w:rsidRPr="00AC2B0F">
        <w:rPr>
          <w:sz w:val="24"/>
          <w:szCs w:val="24"/>
        </w:rPr>
        <w:softHyphen/>
        <w:t>странты ЮИ ТГУ, принимающие участие в работе научных кружков ЮИ ТГУ.</w:t>
      </w:r>
    </w:p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3.1.2 Члены НСО имеют право: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360" w:lineRule="auto"/>
        <w:ind w:right="40" w:firstLine="0"/>
        <w:jc w:val="left"/>
        <w:rPr>
          <w:sz w:val="24"/>
          <w:szCs w:val="24"/>
        </w:rPr>
      </w:pPr>
      <w:r w:rsidRPr="00AC2B0F">
        <w:rPr>
          <w:sz w:val="24"/>
          <w:szCs w:val="24"/>
        </w:rPr>
        <w:t>участвовать в деятельности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0" w:line="360" w:lineRule="auto"/>
        <w:ind w:right="40" w:firstLine="0"/>
        <w:jc w:val="left"/>
        <w:rPr>
          <w:sz w:val="24"/>
          <w:szCs w:val="24"/>
        </w:rPr>
      </w:pPr>
      <w:r w:rsidRPr="00AC2B0F">
        <w:rPr>
          <w:sz w:val="24"/>
          <w:szCs w:val="24"/>
        </w:rPr>
        <w:t>участвовать в Общем собрании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0" w:line="360" w:lineRule="auto"/>
        <w:ind w:right="40" w:firstLine="0"/>
        <w:jc w:val="left"/>
        <w:rPr>
          <w:sz w:val="24"/>
          <w:szCs w:val="24"/>
        </w:rPr>
      </w:pPr>
      <w:r w:rsidRPr="00AC2B0F">
        <w:rPr>
          <w:sz w:val="24"/>
          <w:szCs w:val="24"/>
        </w:rPr>
        <w:t>выступать с предложениями по совершенствованию деятельности НСО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0" w:line="360" w:lineRule="auto"/>
        <w:ind w:right="40" w:firstLine="0"/>
        <w:jc w:val="left"/>
        <w:rPr>
          <w:sz w:val="24"/>
          <w:szCs w:val="24"/>
        </w:rPr>
      </w:pPr>
      <w:r w:rsidRPr="00AC2B0F">
        <w:rPr>
          <w:sz w:val="24"/>
          <w:szCs w:val="24"/>
        </w:rPr>
        <w:t>избирать и быть избранным в выборные руководящие органы НСО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0" w:line="360" w:lineRule="auto"/>
        <w:ind w:right="40" w:firstLine="0"/>
        <w:jc w:val="left"/>
        <w:rPr>
          <w:sz w:val="24"/>
          <w:szCs w:val="24"/>
        </w:rPr>
      </w:pPr>
      <w:r w:rsidRPr="00AC2B0F">
        <w:rPr>
          <w:sz w:val="24"/>
          <w:szCs w:val="24"/>
        </w:rPr>
        <w:t>получать полную информацию о деятельности НСО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0" w:line="360" w:lineRule="auto"/>
        <w:ind w:right="40" w:firstLine="0"/>
        <w:jc w:val="left"/>
        <w:rPr>
          <w:sz w:val="24"/>
          <w:szCs w:val="24"/>
        </w:rPr>
      </w:pPr>
      <w:r w:rsidRPr="00AC2B0F">
        <w:rPr>
          <w:sz w:val="24"/>
          <w:szCs w:val="24"/>
        </w:rPr>
        <w:t>пользоваться в первоочередном порядке поддержкой НСО</w:t>
      </w:r>
    </w:p>
    <w:p w:rsidR="00AC2B0F" w:rsidRPr="00AC2B0F" w:rsidRDefault="00AC2B0F" w:rsidP="00AC2B0F">
      <w:pPr>
        <w:pStyle w:val="20"/>
        <w:numPr>
          <w:ilvl w:val="0"/>
          <w:numId w:val="6"/>
        </w:numPr>
        <w:shd w:val="clear" w:color="auto" w:fill="auto"/>
        <w:tabs>
          <w:tab w:val="left" w:pos="539"/>
        </w:tabs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Члены НСО обязаны: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соблюдать Положение о НСО и изданные в соответствии с ним внутренние акты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исполнять решения Общего собрания НСО, руководящих органов НСО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содействовать укреплению НСО;</w:t>
      </w:r>
    </w:p>
    <w:p w:rsidR="00AC2B0F" w:rsidRPr="00AC2B0F" w:rsidRDefault="00AC2B0F" w:rsidP="00AC2B0F">
      <w:pPr>
        <w:pStyle w:val="20"/>
        <w:numPr>
          <w:ilvl w:val="0"/>
          <w:numId w:val="6"/>
        </w:numPr>
        <w:shd w:val="clear" w:color="auto" w:fill="auto"/>
        <w:tabs>
          <w:tab w:val="left" w:pos="525"/>
        </w:tabs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Основаниями для прекращения членства в НСО являются: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lastRenderedPageBreak/>
        <w:t>заявление члена НСО о выходе из его состава, поданное Секретарю Совета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отчисление из ЮИ ТГУ, выбытие из магистратуры, аспирантуры;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исключение члена НСО из его состава решением Совета НСО за грубое нарушение Положения о НСО, общеобязательных решений руководящих органов НСО, совершение им деяний, которые нанесли существенный вред достижению целей и задач НСО;</w:t>
      </w:r>
    </w:p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3.2 Общее собрание членов НСО (далее - «Общее собрание»):</w:t>
      </w:r>
    </w:p>
    <w:p w:rsidR="00AC2B0F" w:rsidRPr="00AC2B0F" w:rsidRDefault="00AC2B0F" w:rsidP="00AC2B0F">
      <w:pPr>
        <w:pStyle w:val="a3"/>
        <w:numPr>
          <w:ilvl w:val="0"/>
          <w:numId w:val="7"/>
        </w:numPr>
        <w:shd w:val="clear" w:color="auto" w:fill="auto"/>
        <w:tabs>
          <w:tab w:val="left" w:pos="53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Общее собрание является высшим руководящим органом НСО. Об</w:t>
      </w:r>
      <w:r w:rsidRPr="00AC2B0F">
        <w:rPr>
          <w:sz w:val="24"/>
          <w:szCs w:val="24"/>
        </w:rPr>
        <w:softHyphen/>
        <w:t>щее собрание членов НСО созывается два раза в течение учебного года: в начале каждого учебного семестра соответственно. Конкрет</w:t>
      </w:r>
      <w:r w:rsidRPr="00AC2B0F">
        <w:rPr>
          <w:sz w:val="24"/>
          <w:szCs w:val="24"/>
        </w:rPr>
        <w:softHyphen/>
        <w:t>ная дата проведения Общего собрания определяется Советом НСО, но она не может быть назначена позднее окончания первого учебно</w:t>
      </w:r>
      <w:r w:rsidRPr="00AC2B0F">
        <w:rPr>
          <w:sz w:val="24"/>
          <w:szCs w:val="24"/>
        </w:rPr>
        <w:softHyphen/>
        <w:t>го месяца соответствующего семестра.</w:t>
      </w:r>
    </w:p>
    <w:p w:rsidR="00AC2B0F" w:rsidRPr="00AC2B0F" w:rsidRDefault="00AC2B0F" w:rsidP="00AC2B0F">
      <w:pPr>
        <w:pStyle w:val="a3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Внеплановое Общее собрание созывается Заместителем Директора ЮИ ТГУ по научной работе или Секретарём Совета НСО по реше</w:t>
      </w:r>
      <w:r w:rsidRPr="00AC2B0F">
        <w:rPr>
          <w:sz w:val="24"/>
          <w:szCs w:val="24"/>
        </w:rPr>
        <w:softHyphen/>
        <w:t>нию Совета НСО либо требованию не менее половины от общего числа членов НСО.</w:t>
      </w:r>
    </w:p>
    <w:p w:rsidR="00AC2B0F" w:rsidRPr="00AC2B0F" w:rsidRDefault="00AC2B0F" w:rsidP="00AC2B0F">
      <w:pPr>
        <w:pStyle w:val="a3"/>
        <w:numPr>
          <w:ilvl w:val="0"/>
          <w:numId w:val="8"/>
        </w:numPr>
        <w:shd w:val="clear" w:color="auto" w:fill="auto"/>
        <w:tabs>
          <w:tab w:val="left" w:pos="573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Общее собрание считается правомочным, если на заседании присут</w:t>
      </w:r>
      <w:r w:rsidRPr="00AC2B0F">
        <w:rPr>
          <w:sz w:val="24"/>
          <w:szCs w:val="24"/>
        </w:rPr>
        <w:softHyphen/>
        <w:t>ствуют не менее 1/3 членов НСО ТГУ</w:t>
      </w:r>
    </w:p>
    <w:p w:rsidR="00AC2B0F" w:rsidRPr="00AC2B0F" w:rsidRDefault="00AC2B0F" w:rsidP="00AC2B0F">
      <w:pPr>
        <w:pStyle w:val="a3"/>
        <w:numPr>
          <w:ilvl w:val="0"/>
          <w:numId w:val="8"/>
        </w:numPr>
        <w:shd w:val="clear" w:color="auto" w:fill="auto"/>
        <w:tabs>
          <w:tab w:val="left" w:pos="573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Ведет Общее собрание НСО Секретарь Совета НСО, в соответствии с регламентом.</w:t>
      </w:r>
    </w:p>
    <w:p w:rsidR="00AC2B0F" w:rsidRPr="00AC2B0F" w:rsidRDefault="00AC2B0F" w:rsidP="00AC2B0F">
      <w:pPr>
        <w:pStyle w:val="a3"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На первом собрании в первом учебном семестре Общее собрание НСО избирает из своего состава Председателя Совета НСО и Сек</w:t>
      </w:r>
      <w:r w:rsidRPr="00AC2B0F">
        <w:rPr>
          <w:sz w:val="24"/>
          <w:szCs w:val="24"/>
        </w:rPr>
        <w:softHyphen/>
        <w:t>ретаря Совета НСО (далее - Председатель и Секретарь) сроком на один год. Председательствует на первом Общем Собрании НСО За</w:t>
      </w:r>
      <w:r w:rsidRPr="00AC2B0F">
        <w:rPr>
          <w:sz w:val="24"/>
          <w:szCs w:val="24"/>
        </w:rPr>
        <w:softHyphen/>
        <w:t>меститель Директора ЮИ ТГУ по научной работе.</w:t>
      </w:r>
    </w:p>
    <w:p w:rsidR="00AC2B0F" w:rsidRPr="00AC2B0F" w:rsidRDefault="00AC2B0F" w:rsidP="00AC2B0F">
      <w:pPr>
        <w:pStyle w:val="a3"/>
        <w:numPr>
          <w:ilvl w:val="0"/>
          <w:numId w:val="8"/>
        </w:numPr>
        <w:shd w:val="clear" w:color="auto" w:fill="auto"/>
        <w:tabs>
          <w:tab w:val="left" w:pos="611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Избранные на общем собрании Председатель и Секретарь утвер</w:t>
      </w:r>
      <w:r w:rsidRPr="00AC2B0F">
        <w:rPr>
          <w:sz w:val="24"/>
          <w:szCs w:val="24"/>
        </w:rPr>
        <w:softHyphen/>
        <w:t>ждаются в должности Директором ЮИ ТГУ по представлению Заместителя Директора ЮИ ТГУ по научной работе.</w:t>
      </w:r>
    </w:p>
    <w:p w:rsidR="00AC2B0F" w:rsidRPr="00AC2B0F" w:rsidRDefault="00AC2B0F" w:rsidP="00AC2B0F">
      <w:pPr>
        <w:pStyle w:val="a3"/>
        <w:numPr>
          <w:ilvl w:val="0"/>
          <w:numId w:val="8"/>
        </w:numPr>
        <w:shd w:val="clear" w:color="auto" w:fill="auto"/>
        <w:tabs>
          <w:tab w:val="left" w:pos="563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Общее собрание НСО правомочно решать все вопросы деятельности НСО, за исключением вопроса о роспуске НСО; решение о внесении изменений в Положение о НСО утверждается Учёным советом ЮИ ТГУ; решение о досрочном прекращении полномочий Председателя и Секретаря утверждается Директором ЮИ ТГУ по представлению Заместителя Директора ЮИ ТГУ по научной работе.</w:t>
      </w:r>
    </w:p>
    <w:p w:rsidR="00AC2B0F" w:rsidRPr="00AC2B0F" w:rsidRDefault="00AC2B0F" w:rsidP="00AC2B0F">
      <w:pPr>
        <w:pStyle w:val="a3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Все Решения Общего собрания принимаются простым большинст</w:t>
      </w:r>
      <w:r w:rsidRPr="00AC2B0F">
        <w:rPr>
          <w:sz w:val="24"/>
          <w:szCs w:val="24"/>
        </w:rPr>
        <w:softHyphen/>
        <w:t>вом голосов и заносятся в Протокол Общего собрания Секретарем, в соответствии с регламентом.</w:t>
      </w:r>
    </w:p>
    <w:p w:rsidR="00AC2B0F" w:rsidRPr="00AC2B0F" w:rsidRDefault="00AC2B0F" w:rsidP="00AC2B0F">
      <w:pPr>
        <w:pStyle w:val="a3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Решения, принятые на Общем собрании НСО обязательны для ис</w:t>
      </w:r>
      <w:r w:rsidRPr="00AC2B0F">
        <w:rPr>
          <w:sz w:val="24"/>
          <w:szCs w:val="24"/>
        </w:rPr>
        <w:softHyphen/>
        <w:t>полнения Советом НСО, членами НСО.</w:t>
      </w:r>
    </w:p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3.3 Совет НСО:</w:t>
      </w:r>
    </w:p>
    <w:p w:rsidR="00AC2B0F" w:rsidRPr="00AC2B0F" w:rsidRDefault="00AC2B0F" w:rsidP="00AC2B0F">
      <w:pPr>
        <w:pStyle w:val="a3"/>
        <w:numPr>
          <w:ilvl w:val="0"/>
          <w:numId w:val="9"/>
        </w:numPr>
        <w:shd w:val="clear" w:color="auto" w:fill="auto"/>
        <w:tabs>
          <w:tab w:val="left" w:pos="548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lastRenderedPageBreak/>
        <w:t>Совет НСО является постоянно действующим коллегиальным ис</w:t>
      </w:r>
      <w:r w:rsidRPr="00AC2B0F">
        <w:rPr>
          <w:sz w:val="24"/>
          <w:szCs w:val="24"/>
        </w:rPr>
        <w:softHyphen/>
        <w:t>полнительным органом НСО.</w:t>
      </w:r>
    </w:p>
    <w:p w:rsidR="00AC2B0F" w:rsidRPr="00AC2B0F" w:rsidRDefault="00AC2B0F" w:rsidP="00AC2B0F">
      <w:pPr>
        <w:pStyle w:val="a3"/>
        <w:numPr>
          <w:ilvl w:val="0"/>
          <w:numId w:val="9"/>
        </w:numPr>
        <w:shd w:val="clear" w:color="auto" w:fill="auto"/>
        <w:tabs>
          <w:tab w:val="left" w:pos="49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Совет НСО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осуществляет общее руководство деятельностью НСО в период ме</w:t>
      </w:r>
      <w:r w:rsidRPr="00AC2B0F">
        <w:rPr>
          <w:sz w:val="24"/>
          <w:szCs w:val="24"/>
        </w:rPr>
        <w:softHyphen/>
        <w:t>жду Общими собраниями;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рассматривает вопрос об утверждении и отстранении от должности заместителей Председателя НСО по представлению Председателя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proofErr w:type="gramStart"/>
      <w:r w:rsidRPr="00AC2B0F">
        <w:rPr>
          <w:sz w:val="24"/>
          <w:szCs w:val="24"/>
        </w:rPr>
        <w:t>обеспечивает</w:t>
      </w:r>
      <w:proofErr w:type="gramEnd"/>
      <w:r w:rsidRPr="00AC2B0F">
        <w:rPr>
          <w:sz w:val="24"/>
          <w:szCs w:val="24"/>
        </w:rPr>
        <w:t xml:space="preserve"> реализацию решений Общего собрания и контроль за их исполнением;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готовит для утверждения Общим собранием годовой отчет о дея</w:t>
      </w:r>
      <w:r w:rsidRPr="00AC2B0F">
        <w:rPr>
          <w:sz w:val="24"/>
          <w:szCs w:val="24"/>
        </w:rPr>
        <w:softHyphen/>
        <w:t>тельности НСО, план работы на следующий год, иные программные и отчетные документы;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 случае выбытия члена Совета из состава членов НСО до прекра</w:t>
      </w:r>
      <w:r w:rsidRPr="00AC2B0F">
        <w:rPr>
          <w:sz w:val="24"/>
          <w:szCs w:val="24"/>
        </w:rPr>
        <w:softHyphen/>
        <w:t>щения полномочий всего Совета назначает временно исполняющего обязанности из числа лиц, являющихся членами НСО, до избрания нового состава Совета;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решает вопросы о моральном поощрении членов НСО за активное участие в его деятельности;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даёт членам НСО характеристики для командировок с целью уча</w:t>
      </w:r>
      <w:r w:rsidRPr="00AC2B0F">
        <w:rPr>
          <w:sz w:val="24"/>
          <w:szCs w:val="24"/>
        </w:rPr>
        <w:softHyphen/>
        <w:t>стия в научных мероприятиях;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принимает решение о постановке перед Общим собранием вопроса об отстранении от должности Председателя НСО, Секретаря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утверждает символику и атрибутику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принимает иные решения, необходимые для достижения целей и за</w:t>
      </w:r>
      <w:r w:rsidRPr="00AC2B0F">
        <w:rPr>
          <w:sz w:val="24"/>
          <w:szCs w:val="24"/>
        </w:rPr>
        <w:softHyphen/>
        <w:t>дач НСО, включая принятие внутренних актов;</w:t>
      </w:r>
    </w:p>
    <w:p w:rsidR="00AC2B0F" w:rsidRPr="00AC2B0F" w:rsidRDefault="00AC2B0F" w:rsidP="00AC2B0F">
      <w:pPr>
        <w:pStyle w:val="a3"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 Совет НСО, помимо Председателя и Секретаря НСО, входят за</w:t>
      </w:r>
      <w:r w:rsidRPr="00AC2B0F">
        <w:rPr>
          <w:sz w:val="24"/>
          <w:szCs w:val="24"/>
        </w:rPr>
        <w:softHyphen/>
        <w:t>меститель председателя по семинарам и конференциям, заместитель председателя по академической деятельности и заместитель предсе</w:t>
      </w:r>
      <w:r w:rsidRPr="00AC2B0F">
        <w:rPr>
          <w:sz w:val="24"/>
          <w:szCs w:val="24"/>
        </w:rPr>
        <w:softHyphen/>
        <w:t>дателя по связям с общественностью, представители научных круж</w:t>
      </w:r>
      <w:r w:rsidRPr="00AC2B0F">
        <w:rPr>
          <w:sz w:val="24"/>
          <w:szCs w:val="24"/>
        </w:rPr>
        <w:softHyphen/>
        <w:t>ков (по одному от каждого), представители иных студенческих орга</w:t>
      </w:r>
      <w:r w:rsidRPr="00AC2B0F">
        <w:rPr>
          <w:sz w:val="24"/>
          <w:szCs w:val="24"/>
        </w:rPr>
        <w:softHyphen/>
        <w:t>низаций ЮИ ТГУ (по одному от каждой), утвержденные Заместите</w:t>
      </w:r>
      <w:r w:rsidRPr="00AC2B0F">
        <w:rPr>
          <w:sz w:val="24"/>
          <w:szCs w:val="24"/>
        </w:rPr>
        <w:softHyphen/>
        <w:t>лем Директора ЮИ ТГУ по научной работе по представлению Пред</w:t>
      </w:r>
      <w:r w:rsidRPr="00AC2B0F">
        <w:rPr>
          <w:sz w:val="24"/>
          <w:szCs w:val="24"/>
        </w:rPr>
        <w:softHyphen/>
        <w:t>седателя или Секретаря Совета НСО;</w:t>
      </w:r>
    </w:p>
    <w:p w:rsidR="00AC2B0F" w:rsidRPr="00AC2B0F" w:rsidRDefault="00AC2B0F" w:rsidP="00AC2B0F">
      <w:pPr>
        <w:pStyle w:val="a3"/>
        <w:numPr>
          <w:ilvl w:val="0"/>
          <w:numId w:val="9"/>
        </w:numPr>
        <w:shd w:val="clear" w:color="auto" w:fill="auto"/>
        <w:tabs>
          <w:tab w:val="left" w:pos="50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Совет НСО собирается на плановые совещания один раз в месяц; ме</w:t>
      </w:r>
      <w:r w:rsidRPr="00AC2B0F">
        <w:rPr>
          <w:sz w:val="24"/>
          <w:szCs w:val="24"/>
        </w:rPr>
        <w:softHyphen/>
        <w:t>сто и время последующего заседания определяются на текущем за</w:t>
      </w:r>
      <w:r w:rsidRPr="00AC2B0F">
        <w:rPr>
          <w:sz w:val="24"/>
          <w:szCs w:val="24"/>
        </w:rPr>
        <w:softHyphen/>
        <w:t>седании. Для совещания по рабочим вопросам Совет НСО созывает</w:t>
      </w:r>
      <w:r w:rsidRPr="00AC2B0F">
        <w:rPr>
          <w:sz w:val="24"/>
          <w:szCs w:val="24"/>
        </w:rPr>
        <w:softHyphen/>
        <w:t>ся Секретарем Совета НСО по требованию одного из членов Совета, либо Председателем по необходимости. О времени и месте проведе</w:t>
      </w:r>
      <w:r w:rsidRPr="00AC2B0F">
        <w:rPr>
          <w:sz w:val="24"/>
          <w:szCs w:val="24"/>
        </w:rPr>
        <w:softHyphen/>
        <w:t>ния совещания все члены Совета НСО должны быть оповещены Секретарем заблаговременно.</w:t>
      </w:r>
    </w:p>
    <w:p w:rsidR="00AC2B0F" w:rsidRPr="00AC2B0F" w:rsidRDefault="00AC2B0F" w:rsidP="00AC2B0F">
      <w:pPr>
        <w:pStyle w:val="a3"/>
        <w:numPr>
          <w:ilvl w:val="0"/>
          <w:numId w:val="9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Решения Совета НСО принимаются простым большинством голосов членов Совета НСО при кворуме не менее 2/3 членов Совета НСО.</w:t>
      </w:r>
    </w:p>
    <w:p w:rsidR="00AC2B0F" w:rsidRPr="00AC2B0F" w:rsidRDefault="00AC2B0F" w:rsidP="00AC2B0F">
      <w:pPr>
        <w:pStyle w:val="a3"/>
        <w:numPr>
          <w:ilvl w:val="0"/>
          <w:numId w:val="9"/>
        </w:numPr>
        <w:shd w:val="clear" w:color="auto" w:fill="auto"/>
        <w:tabs>
          <w:tab w:val="left" w:pos="52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lastRenderedPageBreak/>
        <w:t>Решения Совета НСО обязательны для исполнения членами НСО, а также научными кружками и организациями, имеющими своих представителей в Совете НСО в части, их касающейся.</w:t>
      </w:r>
    </w:p>
    <w:p w:rsidR="00AC2B0F" w:rsidRPr="00AC2B0F" w:rsidRDefault="00AC2B0F" w:rsidP="00AC2B0F">
      <w:pPr>
        <w:pStyle w:val="a3"/>
        <w:numPr>
          <w:ilvl w:val="0"/>
          <w:numId w:val="9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Ни один член НСО не может занимать более одной должности в Со</w:t>
      </w:r>
      <w:r w:rsidRPr="00AC2B0F">
        <w:rPr>
          <w:sz w:val="24"/>
          <w:szCs w:val="24"/>
        </w:rPr>
        <w:softHyphen/>
        <w:t>вете НСО</w:t>
      </w:r>
    </w:p>
    <w:p w:rsidR="00AC2B0F" w:rsidRPr="00AC2B0F" w:rsidRDefault="00AC2B0F" w:rsidP="00AC2B0F">
      <w:pPr>
        <w:pStyle w:val="20"/>
        <w:numPr>
          <w:ilvl w:val="0"/>
          <w:numId w:val="10"/>
        </w:numPr>
        <w:shd w:val="clear" w:color="auto" w:fill="auto"/>
        <w:tabs>
          <w:tab w:val="left" w:pos="505"/>
        </w:tabs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Председатель НСО:</w:t>
      </w:r>
    </w:p>
    <w:p w:rsidR="00AC2B0F" w:rsidRPr="00AC2B0F" w:rsidRDefault="00AC2B0F" w:rsidP="00AC2B0F">
      <w:pPr>
        <w:pStyle w:val="a3"/>
        <w:numPr>
          <w:ilvl w:val="0"/>
          <w:numId w:val="10"/>
        </w:numPr>
        <w:shd w:val="clear" w:color="auto" w:fill="auto"/>
        <w:tabs>
          <w:tab w:val="left" w:pos="51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Председатель НСО избирается сроком на один год из числа студен</w:t>
      </w:r>
      <w:r w:rsidRPr="00AC2B0F">
        <w:rPr>
          <w:sz w:val="24"/>
          <w:szCs w:val="24"/>
        </w:rPr>
        <w:softHyphen/>
        <w:t>тов 4-5 курсов, аспирантов или магистрантов ЮИ ТГУ - членов НСО - на первом Общем собрании НСО в первом семестре учебно</w:t>
      </w:r>
      <w:r w:rsidRPr="00AC2B0F">
        <w:rPr>
          <w:sz w:val="24"/>
          <w:szCs w:val="24"/>
        </w:rPr>
        <w:softHyphen/>
        <w:t>го года и утверждается в должности приказом Директора Юридиче</w:t>
      </w:r>
      <w:r w:rsidRPr="00AC2B0F">
        <w:rPr>
          <w:sz w:val="24"/>
          <w:szCs w:val="24"/>
        </w:rPr>
        <w:softHyphen/>
        <w:t>ского института по представлению Заместителя Директора ЮИ ТГУ по научной работе.</w:t>
      </w:r>
    </w:p>
    <w:p w:rsidR="00AC2B0F" w:rsidRPr="00AC2B0F" w:rsidRDefault="00AC2B0F" w:rsidP="00AC2B0F">
      <w:pPr>
        <w:pStyle w:val="20"/>
        <w:numPr>
          <w:ilvl w:val="0"/>
          <w:numId w:val="10"/>
        </w:numPr>
        <w:shd w:val="clear" w:color="auto" w:fill="auto"/>
        <w:tabs>
          <w:tab w:val="left" w:pos="553"/>
        </w:tabs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Председатель НСО: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является руководителем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председательствует на Общем собрании и в Совете;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принимает решение о назначении заседания Совета;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подписывает решения Общего собрания и Совета;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представляет НСО, подписывает соответствующие документы от его имени;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осуществляет общее руководство деятельностью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proofErr w:type="gramStart"/>
      <w:r w:rsidRPr="00AC2B0F">
        <w:rPr>
          <w:sz w:val="24"/>
          <w:szCs w:val="24"/>
        </w:rPr>
        <w:t>дает</w:t>
      </w:r>
      <w:proofErr w:type="gramEnd"/>
      <w:r w:rsidRPr="00AC2B0F">
        <w:rPr>
          <w:sz w:val="24"/>
          <w:szCs w:val="24"/>
        </w:rPr>
        <w:t xml:space="preserve"> обязательные для выполнения поручения заместителям, Секре</w:t>
      </w:r>
      <w:r w:rsidRPr="00AC2B0F">
        <w:rPr>
          <w:sz w:val="24"/>
          <w:szCs w:val="24"/>
        </w:rPr>
        <w:softHyphen/>
        <w:t xml:space="preserve">тарю, отдельным членам НСО, представителям кружков и иных </w:t>
      </w:r>
      <w:proofErr w:type="spellStart"/>
      <w:r w:rsidRPr="00AC2B0F">
        <w:rPr>
          <w:sz w:val="24"/>
          <w:szCs w:val="24"/>
        </w:rPr>
        <w:t>ету</w:t>
      </w:r>
      <w:proofErr w:type="spellEnd"/>
      <w:r w:rsidRPr="00AC2B0F">
        <w:rPr>
          <w:sz w:val="24"/>
          <w:szCs w:val="24"/>
        </w:rPr>
        <w:t>-</w:t>
      </w:r>
      <w:r w:rsidRPr="00AC2B0F">
        <w:rPr>
          <w:sz w:val="24"/>
          <w:szCs w:val="24"/>
          <w:vertAlign w:val="superscript"/>
        </w:rPr>
        <w:t xml:space="preserve">- </w:t>
      </w:r>
      <w:proofErr w:type="spellStart"/>
      <w:r w:rsidRPr="00AC2B0F">
        <w:rPr>
          <w:sz w:val="24"/>
          <w:szCs w:val="24"/>
        </w:rPr>
        <w:t>денческих</w:t>
      </w:r>
      <w:proofErr w:type="spellEnd"/>
      <w:r w:rsidRPr="00AC2B0F">
        <w:rPr>
          <w:sz w:val="24"/>
          <w:szCs w:val="24"/>
        </w:rPr>
        <w:t xml:space="preserve"> организаций, входящих в НСО.</w:t>
      </w:r>
    </w:p>
    <w:p w:rsidR="00AC2B0F" w:rsidRPr="00AC2B0F" w:rsidRDefault="00AC2B0F" w:rsidP="00AC2B0F">
      <w:pPr>
        <w:pStyle w:val="a3"/>
        <w:numPr>
          <w:ilvl w:val="0"/>
          <w:numId w:val="10"/>
        </w:numPr>
        <w:shd w:val="clear" w:color="auto" w:fill="auto"/>
        <w:tabs>
          <w:tab w:val="left" w:pos="50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Председатель назначает своих заместителей: по связям с обществен</w:t>
      </w:r>
      <w:r w:rsidRPr="00AC2B0F">
        <w:rPr>
          <w:sz w:val="24"/>
          <w:szCs w:val="24"/>
        </w:rPr>
        <w:softHyphen/>
        <w:t>ностью, по академической деятельности, по семинарам и конферен</w:t>
      </w:r>
      <w:r w:rsidRPr="00AC2B0F">
        <w:rPr>
          <w:sz w:val="24"/>
          <w:szCs w:val="24"/>
        </w:rPr>
        <w:softHyphen/>
        <w:t>циям - по согласованию с Советом НСО.</w:t>
      </w:r>
    </w:p>
    <w:p w:rsidR="00AC2B0F" w:rsidRPr="00AC2B0F" w:rsidRDefault="00AC2B0F" w:rsidP="00AC2B0F">
      <w:pPr>
        <w:pStyle w:val="a3"/>
        <w:numPr>
          <w:ilvl w:val="0"/>
          <w:numId w:val="10"/>
        </w:numPr>
        <w:shd w:val="clear" w:color="auto" w:fill="auto"/>
        <w:tabs>
          <w:tab w:val="left" w:pos="64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По окончании учебного года Председатель представляет отчет о го</w:t>
      </w:r>
      <w:r w:rsidRPr="00AC2B0F">
        <w:rPr>
          <w:sz w:val="24"/>
          <w:szCs w:val="24"/>
        </w:rPr>
        <w:softHyphen/>
        <w:t>довой деятельности НСО Общему собранию НСО.</w:t>
      </w:r>
    </w:p>
    <w:p w:rsidR="00AC2B0F" w:rsidRPr="00AC2B0F" w:rsidRDefault="00AC2B0F" w:rsidP="00AC2B0F">
      <w:pPr>
        <w:pStyle w:val="a3"/>
        <w:numPr>
          <w:ilvl w:val="0"/>
          <w:numId w:val="10"/>
        </w:numPr>
        <w:shd w:val="clear" w:color="auto" w:fill="auto"/>
        <w:tabs>
          <w:tab w:val="left" w:pos="64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 случае невозможности исполнения своих обязанностей председа</w:t>
      </w:r>
      <w:r w:rsidRPr="00AC2B0F">
        <w:rPr>
          <w:sz w:val="24"/>
          <w:szCs w:val="24"/>
        </w:rPr>
        <w:softHyphen/>
        <w:t>телем НСО более трёх месяцев Секретарь НСО по решению Совета НСО созывает внеочередное Общее собрание НСО, на котором ре</w:t>
      </w:r>
      <w:r w:rsidRPr="00AC2B0F">
        <w:rPr>
          <w:sz w:val="24"/>
          <w:szCs w:val="24"/>
        </w:rPr>
        <w:softHyphen/>
        <w:t>шается вопрос о назначении нового председателя.</w:t>
      </w:r>
    </w:p>
    <w:p w:rsidR="00AC2B0F" w:rsidRPr="00AC2B0F" w:rsidRDefault="00AC2B0F" w:rsidP="00AC2B0F">
      <w:pPr>
        <w:pStyle w:val="a3"/>
        <w:numPr>
          <w:ilvl w:val="0"/>
          <w:numId w:val="10"/>
        </w:numPr>
        <w:shd w:val="clear" w:color="auto" w:fill="auto"/>
        <w:tabs>
          <w:tab w:val="left" w:pos="63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 случае ненадлежащего исполнения своих обязанностей Председа</w:t>
      </w:r>
      <w:r w:rsidRPr="00AC2B0F">
        <w:rPr>
          <w:sz w:val="24"/>
          <w:szCs w:val="24"/>
        </w:rPr>
        <w:softHyphen/>
        <w:t>тель НСО может быть досрочно отстранён от должности решением Общего собрания НСО, утверждаемым Директором ЮИ ТГУ.</w:t>
      </w:r>
    </w:p>
    <w:p w:rsidR="00AC2B0F" w:rsidRPr="00AC2B0F" w:rsidRDefault="00AC2B0F" w:rsidP="00AC2B0F">
      <w:pPr>
        <w:pStyle w:val="a3"/>
        <w:numPr>
          <w:ilvl w:val="0"/>
          <w:numId w:val="10"/>
        </w:numPr>
        <w:shd w:val="clear" w:color="auto" w:fill="auto"/>
        <w:tabs>
          <w:tab w:val="left" w:pos="716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Мотивированное предложение об отстранении от должности Пред</w:t>
      </w:r>
      <w:r w:rsidRPr="00AC2B0F">
        <w:rPr>
          <w:sz w:val="24"/>
          <w:szCs w:val="24"/>
        </w:rPr>
        <w:softHyphen/>
        <w:t>седателя НСО может вносить Директор ЮИ ТГУ, Заместитель ди</w:t>
      </w:r>
      <w:r w:rsidRPr="00AC2B0F">
        <w:rPr>
          <w:sz w:val="24"/>
          <w:szCs w:val="24"/>
        </w:rPr>
        <w:softHyphen/>
        <w:t>ректора ЮИ ТГУ по научной работе, Совет НСО через своего пред</w:t>
      </w:r>
      <w:r w:rsidRPr="00AC2B0F">
        <w:rPr>
          <w:sz w:val="24"/>
          <w:szCs w:val="24"/>
        </w:rPr>
        <w:softHyphen/>
        <w:t>ставителя - члена Совета НСО.</w:t>
      </w:r>
    </w:p>
    <w:p w:rsidR="00AC2B0F" w:rsidRPr="00AC2B0F" w:rsidRDefault="00AC2B0F" w:rsidP="00AC2B0F">
      <w:pPr>
        <w:pStyle w:val="a3"/>
        <w:numPr>
          <w:ilvl w:val="0"/>
          <w:numId w:val="11"/>
        </w:numPr>
        <w:shd w:val="clear" w:color="auto" w:fill="auto"/>
        <w:tabs>
          <w:tab w:val="left" w:pos="62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Секретарь Совета НСО:</w:t>
      </w:r>
    </w:p>
    <w:p w:rsidR="00AC2B0F" w:rsidRPr="00AC2B0F" w:rsidRDefault="00AC2B0F" w:rsidP="00AC2B0F">
      <w:pPr>
        <w:pStyle w:val="a3"/>
        <w:numPr>
          <w:ilvl w:val="0"/>
          <w:numId w:val="11"/>
        </w:numPr>
        <w:shd w:val="clear" w:color="auto" w:fill="auto"/>
        <w:tabs>
          <w:tab w:val="left" w:pos="658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lastRenderedPageBreak/>
        <w:t>Секретарь Совета НСО избирается сроком на один год на первом</w:t>
      </w:r>
    </w:p>
    <w:p w:rsidR="00AC2B0F" w:rsidRPr="00AC2B0F" w:rsidRDefault="00AC2B0F" w:rsidP="00AC2B0F">
      <w:pPr>
        <w:pStyle w:val="a3"/>
        <w:shd w:val="clear" w:color="auto" w:fill="auto"/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Общем Собрании НСО в первом семестре учебного года из числа студен</w:t>
      </w:r>
      <w:r w:rsidRPr="00AC2B0F">
        <w:rPr>
          <w:sz w:val="24"/>
          <w:szCs w:val="24"/>
        </w:rPr>
        <w:softHyphen/>
        <w:t>тов 4-5 курсов, магистрантов или аспирантов ЮИ ТГУ.</w:t>
      </w:r>
    </w:p>
    <w:p w:rsidR="00AC2B0F" w:rsidRPr="00AC2B0F" w:rsidRDefault="00AC2B0F" w:rsidP="00AC2B0F">
      <w:pPr>
        <w:pStyle w:val="a3"/>
        <w:numPr>
          <w:ilvl w:val="0"/>
          <w:numId w:val="11"/>
        </w:numPr>
        <w:shd w:val="clear" w:color="auto" w:fill="auto"/>
        <w:tabs>
          <w:tab w:val="left" w:pos="62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Секретарь: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ведет Реестр членов Организации;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 случае отсутствия Председателя, невозможности осуществления им своих полномочий, Секретарь временно исполняет обязанности Председателя вплоть до возобновления исполнения своих обязанно</w:t>
      </w:r>
      <w:r w:rsidRPr="00AC2B0F">
        <w:rPr>
          <w:sz w:val="24"/>
          <w:szCs w:val="24"/>
        </w:rPr>
        <w:softHyphen/>
        <w:t>стей Председателем НСО либо до внеочередного заседания Общего собрания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информирует членов Организации о проведении Общего собрания;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формирует повестку дня Общего собрания на основании регламента;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созывает Совет и информирует членов Совета о проведении его за</w:t>
      </w:r>
      <w:r w:rsidRPr="00AC2B0F">
        <w:rPr>
          <w:sz w:val="24"/>
          <w:szCs w:val="24"/>
        </w:rPr>
        <w:softHyphen/>
        <w:t>седания;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подготавливает протоколы Общих собраний и заседаний Совета для их последующего подписания Председателем;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является секретарем Общего собрания и заседания Совета, если, со</w:t>
      </w:r>
      <w:r w:rsidRPr="00AC2B0F">
        <w:rPr>
          <w:sz w:val="24"/>
          <w:szCs w:val="24"/>
        </w:rPr>
        <w:softHyphen/>
        <w:t>ответственно, Общее собрание или Совет своим решением не назна</w:t>
      </w:r>
      <w:r w:rsidRPr="00AC2B0F">
        <w:rPr>
          <w:sz w:val="24"/>
          <w:szCs w:val="24"/>
        </w:rPr>
        <w:softHyphen/>
        <w:t>чили другого секретаря;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осуществляет хранение документов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осуществляет регистрацию входящей и исходящей документации;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отвечает за внутренний документооборот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составляет ежеквартальный отчет о деятельности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следит за соблюдением регламента Общего собрания НСО, Совета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proofErr w:type="gramStart"/>
      <w:r w:rsidRPr="00AC2B0F">
        <w:rPr>
          <w:sz w:val="24"/>
          <w:szCs w:val="24"/>
        </w:rPr>
        <w:t>по</w:t>
      </w:r>
      <w:proofErr w:type="gramEnd"/>
      <w:r w:rsidRPr="00AC2B0F">
        <w:rPr>
          <w:sz w:val="24"/>
          <w:szCs w:val="24"/>
        </w:rPr>
        <w:t xml:space="preserve"> поручению Председателя НСО осуществляет координацию со- </w:t>
      </w:r>
      <w:proofErr w:type="spellStart"/>
      <w:r w:rsidRPr="00AC2B0F">
        <w:rPr>
          <w:sz w:val="24"/>
          <w:szCs w:val="24"/>
        </w:rPr>
        <w:t>вместммх</w:t>
      </w:r>
      <w:proofErr w:type="spellEnd"/>
      <w:r w:rsidRPr="00AC2B0F">
        <w:rPr>
          <w:sz w:val="24"/>
          <w:szCs w:val="24"/>
        </w:rPr>
        <w:t xml:space="preserve"> действий НСО и иных организаций.</w:t>
      </w:r>
    </w:p>
    <w:p w:rsidR="00AC2B0F" w:rsidRPr="00AC2B0F" w:rsidRDefault="00AC2B0F" w:rsidP="00AC2B0F">
      <w:pPr>
        <w:pStyle w:val="a3"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В случае ненадлежащего исполнения своих обязанностей Секретарь НСО может быть отстранён от должности решением Общего собра</w:t>
      </w:r>
      <w:r w:rsidRPr="00AC2B0F">
        <w:rPr>
          <w:sz w:val="24"/>
          <w:szCs w:val="24"/>
        </w:rPr>
        <w:softHyphen/>
        <w:t>ния НСО, утверждаемым Директором ЮИ ТГУ.</w:t>
      </w:r>
    </w:p>
    <w:p w:rsidR="00AC2B0F" w:rsidRPr="00AC2B0F" w:rsidRDefault="00AC2B0F" w:rsidP="00AC2B0F">
      <w:pPr>
        <w:pStyle w:val="a3"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Мотивированное предложение об отстранении от должности Секре</w:t>
      </w:r>
      <w:r w:rsidRPr="00AC2B0F">
        <w:rPr>
          <w:sz w:val="24"/>
          <w:szCs w:val="24"/>
        </w:rPr>
        <w:softHyphen/>
        <w:t>таря может вносить Директор ЮИ ТГУ, Заместитель Директора ЮИ ТГУ по научной работе, Совет НСО через своего представителя - члена Совета НСО.</w:t>
      </w:r>
    </w:p>
    <w:p w:rsidR="00AC2B0F" w:rsidRPr="00AC2B0F" w:rsidRDefault="00AC2B0F" w:rsidP="00AC2B0F">
      <w:pPr>
        <w:pStyle w:val="20"/>
        <w:numPr>
          <w:ilvl w:val="0"/>
          <w:numId w:val="12"/>
        </w:numPr>
        <w:shd w:val="clear" w:color="auto" w:fill="auto"/>
        <w:tabs>
          <w:tab w:val="left" w:pos="490"/>
        </w:tabs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Заместители Председатели Сонета НСО.</w:t>
      </w:r>
    </w:p>
    <w:p w:rsidR="00AC2B0F" w:rsidRPr="00AC2B0F" w:rsidRDefault="00AC2B0F" w:rsidP="00AC2B0F">
      <w:pPr>
        <w:pStyle w:val="a3"/>
        <w:numPr>
          <w:ilvl w:val="0"/>
          <w:numId w:val="12"/>
        </w:numPr>
        <w:shd w:val="clear" w:color="auto" w:fill="auto"/>
        <w:tabs>
          <w:tab w:val="left" w:pos="50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Заместители Председателя Совета НСО: по связям с общественно</w:t>
      </w:r>
      <w:r w:rsidRPr="00AC2B0F">
        <w:rPr>
          <w:sz w:val="24"/>
          <w:szCs w:val="24"/>
        </w:rPr>
        <w:softHyphen/>
        <w:t>стью, по академической деятельности, но семинарам и конференци</w:t>
      </w:r>
      <w:r w:rsidRPr="00AC2B0F">
        <w:rPr>
          <w:sz w:val="24"/>
          <w:szCs w:val="24"/>
        </w:rPr>
        <w:softHyphen/>
        <w:t>ям назначаются 11редседателем по согласованию с Советом НСО и утверждаются и должности Заместителем директора ЮИ ТГУ по на</w:t>
      </w:r>
      <w:r w:rsidRPr="00AC2B0F">
        <w:rPr>
          <w:sz w:val="24"/>
          <w:szCs w:val="24"/>
        </w:rPr>
        <w:softHyphen/>
        <w:t>учной работе.</w:t>
      </w:r>
    </w:p>
    <w:p w:rsidR="00AC2B0F" w:rsidRPr="00AC2B0F" w:rsidRDefault="00AC2B0F" w:rsidP="00AC2B0F">
      <w:pPr>
        <w:pStyle w:val="a3"/>
        <w:shd w:val="clear" w:color="auto" w:fill="auto"/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lastRenderedPageBreak/>
        <w:t>Осуществляют свою деятельность согласно Решений Общего Соб</w:t>
      </w:r>
      <w:r w:rsidRPr="00AC2B0F">
        <w:rPr>
          <w:sz w:val="24"/>
          <w:szCs w:val="24"/>
        </w:rPr>
        <w:softHyphen/>
        <w:t>рания и Совета НСО, поручений Председателя каждый в рамках сво</w:t>
      </w:r>
      <w:r w:rsidRPr="00AC2B0F">
        <w:rPr>
          <w:sz w:val="24"/>
          <w:szCs w:val="24"/>
        </w:rPr>
        <w:softHyphen/>
        <w:t>его направления деятельности.</w:t>
      </w:r>
    </w:p>
    <w:p w:rsidR="00AC2B0F" w:rsidRPr="00AC2B0F" w:rsidRDefault="00AC2B0F" w:rsidP="00AC2B0F">
      <w:pPr>
        <w:pStyle w:val="20"/>
        <w:numPr>
          <w:ilvl w:val="0"/>
          <w:numId w:val="12"/>
        </w:numPr>
        <w:shd w:val="clear" w:color="auto" w:fill="auto"/>
        <w:tabs>
          <w:tab w:val="left" w:pos="480"/>
        </w:tabs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Заместитель по связям с общественностью: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2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осуществляет связи с общественностью, информационное продви</w:t>
      </w:r>
      <w:r w:rsidRPr="00AC2B0F">
        <w:rPr>
          <w:sz w:val="24"/>
          <w:szCs w:val="24"/>
        </w:rPr>
        <w:softHyphen/>
        <w:t>жение интересов и рекламу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2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осуществляет помощь в организации культурно-массовых меро</w:t>
      </w:r>
      <w:r w:rsidRPr="00AC2B0F">
        <w:rPr>
          <w:sz w:val="24"/>
          <w:szCs w:val="24"/>
        </w:rPr>
        <w:softHyphen/>
        <w:t>приятий НСО;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2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proofErr w:type="gramStart"/>
      <w:r w:rsidRPr="00AC2B0F">
        <w:rPr>
          <w:sz w:val="24"/>
          <w:szCs w:val="24"/>
        </w:rPr>
        <w:t>осуществляет</w:t>
      </w:r>
      <w:proofErr w:type="gramEnd"/>
      <w:r w:rsidRPr="00AC2B0F">
        <w:rPr>
          <w:sz w:val="24"/>
          <w:szCs w:val="24"/>
        </w:rPr>
        <w:t xml:space="preserve"> действия, направленные на информационную под</w:t>
      </w:r>
      <w:r w:rsidRPr="00AC2B0F">
        <w:rPr>
          <w:sz w:val="24"/>
          <w:szCs w:val="24"/>
        </w:rPr>
        <w:softHyphen/>
        <w:t>держку работы НСО отношениях с государственными и негосудар</w:t>
      </w:r>
      <w:r w:rsidRPr="00AC2B0F">
        <w:rPr>
          <w:sz w:val="24"/>
          <w:szCs w:val="24"/>
        </w:rPr>
        <w:softHyphen/>
        <w:t>ственными, коммерческими и некоммерческими организациями, средствами массовой информации и другими лицами.</w:t>
      </w:r>
    </w:p>
    <w:p w:rsidR="00AC2B0F" w:rsidRPr="00AC2B0F" w:rsidRDefault="00AC2B0F" w:rsidP="00AC2B0F">
      <w:pPr>
        <w:pStyle w:val="20"/>
        <w:numPr>
          <w:ilvl w:val="0"/>
          <w:numId w:val="12"/>
        </w:numPr>
        <w:shd w:val="clear" w:color="auto" w:fill="auto"/>
        <w:tabs>
          <w:tab w:val="left" w:pos="485"/>
        </w:tabs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Заместитель по академической деятельности: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25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осуществляет сбор информации о конференциях, семинарах или иных научных проектах (конкурсах, программах и т.п.);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осуществляет информирование членов НСО о конференциях, семи</w:t>
      </w:r>
      <w:r w:rsidRPr="00AC2B0F">
        <w:rPr>
          <w:sz w:val="24"/>
          <w:szCs w:val="24"/>
        </w:rPr>
        <w:softHyphen/>
        <w:t>нарах или иных научных проектах (конкурсах, программах и т.п.);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организует участие членов НСО, других студентов, магистрантов, аспирантов в конференциях, семинарах или иных научных проектах (конкурсах, программах и т.п.).</w:t>
      </w:r>
    </w:p>
    <w:p w:rsidR="00AC2B0F" w:rsidRPr="00AC2B0F" w:rsidRDefault="00AC2B0F" w:rsidP="00AC2B0F">
      <w:pPr>
        <w:pStyle w:val="20"/>
        <w:numPr>
          <w:ilvl w:val="0"/>
          <w:numId w:val="12"/>
        </w:numPr>
        <w:shd w:val="clear" w:color="auto" w:fill="auto"/>
        <w:tabs>
          <w:tab w:val="left" w:pos="480"/>
        </w:tabs>
        <w:spacing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Заместитель по семинарам и конференциям:</w:t>
      </w:r>
    </w:p>
    <w:p w:rsidR="00AC2B0F" w:rsidRPr="00AC2B0F" w:rsidRDefault="00AC2B0F" w:rsidP="00AC2B0F">
      <w:pPr>
        <w:pStyle w:val="a3"/>
        <w:numPr>
          <w:ilvl w:val="0"/>
          <w:numId w:val="5"/>
        </w:numPr>
        <w:shd w:val="clear" w:color="auto" w:fill="auto"/>
        <w:tabs>
          <w:tab w:val="left" w:pos="539"/>
        </w:tabs>
        <w:spacing w:before="0" w:after="0" w:line="360" w:lineRule="auto"/>
        <w:ind w:right="40" w:firstLine="0"/>
        <w:jc w:val="both"/>
        <w:rPr>
          <w:sz w:val="24"/>
          <w:szCs w:val="24"/>
        </w:rPr>
      </w:pPr>
      <w:r w:rsidRPr="00AC2B0F">
        <w:rPr>
          <w:sz w:val="24"/>
          <w:szCs w:val="24"/>
        </w:rPr>
        <w:t>подготавливает программу проведения семинаров, конференций;</w:t>
      </w:r>
    </w:p>
    <w:p w:rsidR="00AC2B0F" w:rsidRPr="00AC2B0F" w:rsidRDefault="00AC2B0F" w:rsidP="00AC2B0F">
      <w:pPr>
        <w:pStyle w:val="30"/>
        <w:numPr>
          <w:ilvl w:val="0"/>
          <w:numId w:val="5"/>
        </w:numPr>
        <w:shd w:val="clear" w:color="auto" w:fill="auto"/>
        <w:tabs>
          <w:tab w:val="left" w:pos="530"/>
        </w:tabs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отвечает за подготовку и проведение организуемых НСО конферен</w:t>
      </w:r>
      <w:r w:rsidRPr="00AC2B0F">
        <w:rPr>
          <w:sz w:val="24"/>
          <w:szCs w:val="24"/>
        </w:rPr>
        <w:softHyphen/>
        <w:t>ций, семинаров;</w:t>
      </w:r>
    </w:p>
    <w:p w:rsidR="00AC2B0F" w:rsidRPr="00AC2B0F" w:rsidRDefault="00AC2B0F" w:rsidP="00AC2B0F">
      <w:pPr>
        <w:pStyle w:val="30"/>
        <w:numPr>
          <w:ilvl w:val="0"/>
          <w:numId w:val="5"/>
        </w:numPr>
        <w:shd w:val="clear" w:color="auto" w:fill="auto"/>
        <w:tabs>
          <w:tab w:val="left" w:pos="530"/>
        </w:tabs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осуществляет координацию действий членов НСО, научных круж</w:t>
      </w:r>
      <w:r w:rsidRPr="00AC2B0F">
        <w:rPr>
          <w:sz w:val="24"/>
          <w:szCs w:val="24"/>
        </w:rPr>
        <w:softHyphen/>
        <w:t>ков, организаций, имеющих представителей в НСО в ходе осуществ</w:t>
      </w:r>
      <w:r w:rsidRPr="00AC2B0F">
        <w:rPr>
          <w:sz w:val="24"/>
          <w:szCs w:val="24"/>
        </w:rPr>
        <w:softHyphen/>
        <w:t>ления мероприятий по подготовке и проведению организуемых НСО конференций, семинаров и иных мероприятий</w:t>
      </w:r>
    </w:p>
    <w:p w:rsidR="00AC2B0F" w:rsidRPr="00AC2B0F" w:rsidRDefault="00AC2B0F" w:rsidP="00AC2B0F">
      <w:pPr>
        <w:pStyle w:val="30"/>
        <w:numPr>
          <w:ilvl w:val="0"/>
          <w:numId w:val="12"/>
        </w:numPr>
        <w:shd w:val="clear" w:color="auto" w:fill="auto"/>
        <w:tabs>
          <w:tab w:val="left" w:pos="529"/>
        </w:tabs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Совет НСО может давать Заместителю по связям с общественно</w:t>
      </w:r>
      <w:r w:rsidRPr="00AC2B0F">
        <w:rPr>
          <w:sz w:val="24"/>
          <w:szCs w:val="24"/>
        </w:rPr>
        <w:softHyphen/>
        <w:t>стью, Заместителю по семинарам и конференциям, Заместителю по академической деятельности поручения, прямо не предусмотренные для них Положением о НСО, но, по существу, относящиеся к сфере их деятельности в рамках НСО.</w:t>
      </w:r>
    </w:p>
    <w:p w:rsidR="00AC2B0F" w:rsidRDefault="00AC2B0F" w:rsidP="00AC2B0F">
      <w:pPr>
        <w:pStyle w:val="30"/>
        <w:numPr>
          <w:ilvl w:val="0"/>
          <w:numId w:val="12"/>
        </w:numPr>
        <w:shd w:val="clear" w:color="auto" w:fill="auto"/>
        <w:tabs>
          <w:tab w:val="left" w:pos="524"/>
        </w:tabs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В случае ненадлежащего исполнения своих обязанностей любой из заместителей Председателя НСО может быть отстранён от должности решением Совета НСО, утвержденным заместителем директора ЮИ ТГУ по научной работе.</w:t>
      </w:r>
    </w:p>
    <w:p w:rsidR="00AC2B0F" w:rsidRPr="00AC2B0F" w:rsidRDefault="00AC2B0F" w:rsidP="00AC2B0F">
      <w:pPr>
        <w:pStyle w:val="30"/>
        <w:shd w:val="clear" w:color="auto" w:fill="auto"/>
        <w:tabs>
          <w:tab w:val="left" w:pos="524"/>
        </w:tabs>
        <w:spacing w:line="360" w:lineRule="auto"/>
        <w:ind w:right="40" w:firstLine="0"/>
        <w:rPr>
          <w:sz w:val="24"/>
          <w:szCs w:val="24"/>
        </w:rPr>
      </w:pPr>
    </w:p>
    <w:p w:rsidR="00AC2B0F" w:rsidRPr="00AC2B0F" w:rsidRDefault="00AC2B0F" w:rsidP="00AC2B0F">
      <w:pPr>
        <w:pStyle w:val="20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Раздел 4. Изменения и дополнения в Положение о НСО:</w:t>
      </w:r>
    </w:p>
    <w:p w:rsidR="00AC2B0F" w:rsidRPr="00AC2B0F" w:rsidRDefault="00AC2B0F" w:rsidP="00AC2B0F">
      <w:pPr>
        <w:pStyle w:val="30"/>
        <w:numPr>
          <w:ilvl w:val="0"/>
          <w:numId w:val="13"/>
        </w:numPr>
        <w:shd w:val="clear" w:color="auto" w:fill="auto"/>
        <w:tabs>
          <w:tab w:val="left" w:pos="534"/>
        </w:tabs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Решения о внесении изменений и дополнений в Положение о НСО принимаются Общим собранием НСО.</w:t>
      </w:r>
    </w:p>
    <w:p w:rsidR="00AC2B0F" w:rsidRPr="00AC2B0F" w:rsidRDefault="00AC2B0F" w:rsidP="00AC2B0F">
      <w:pPr>
        <w:pStyle w:val="30"/>
        <w:numPr>
          <w:ilvl w:val="0"/>
          <w:numId w:val="13"/>
        </w:numPr>
        <w:shd w:val="clear" w:color="auto" w:fill="auto"/>
        <w:tabs>
          <w:tab w:val="left" w:pos="529"/>
        </w:tabs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lastRenderedPageBreak/>
        <w:t>Решения о внесении изменений и дополнений в Положение о НСО принимаются простым большинством голосов.</w:t>
      </w:r>
    </w:p>
    <w:p w:rsidR="00AC2B0F" w:rsidRPr="00AC2B0F" w:rsidRDefault="00AC2B0F" w:rsidP="00AC2B0F">
      <w:pPr>
        <w:pStyle w:val="30"/>
        <w:numPr>
          <w:ilvl w:val="0"/>
          <w:numId w:val="13"/>
        </w:numPr>
        <w:shd w:val="clear" w:color="auto" w:fill="auto"/>
        <w:tabs>
          <w:tab w:val="left" w:pos="519"/>
        </w:tabs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Принятые решения о внесении изменений и дополнений в Положе</w:t>
      </w:r>
      <w:r w:rsidRPr="00AC2B0F">
        <w:rPr>
          <w:sz w:val="24"/>
          <w:szCs w:val="24"/>
        </w:rPr>
        <w:softHyphen/>
        <w:t>ние о НСО подлежат утверждению Учёным советом ЮИ ТГУ.</w:t>
      </w:r>
    </w:p>
    <w:p w:rsidR="00AC2B0F" w:rsidRPr="00AC2B0F" w:rsidRDefault="00AC2B0F" w:rsidP="00AC2B0F">
      <w:pPr>
        <w:pStyle w:val="30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AC2B0F">
        <w:rPr>
          <w:sz w:val="24"/>
          <w:szCs w:val="24"/>
        </w:rPr>
        <w:t>4.2.1 Учёный совет ЮИ ТГУ может вносить изменения и дополнения в Положение о НСО в соответствии с регламентом Учёного совета.</w:t>
      </w:r>
    </w:p>
    <w:p w:rsidR="00E14116" w:rsidRPr="00AC2B0F" w:rsidRDefault="00E14116" w:rsidP="00AC2B0F"/>
    <w:sectPr w:rsidR="00E14116" w:rsidRPr="00AC2B0F" w:rsidSect="00E1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3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3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3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3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3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3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3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3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3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B0F"/>
    <w:rsid w:val="000001AC"/>
    <w:rsid w:val="000003DD"/>
    <w:rsid w:val="00000A00"/>
    <w:rsid w:val="0000159A"/>
    <w:rsid w:val="000025D6"/>
    <w:rsid w:val="000029AE"/>
    <w:rsid w:val="00003183"/>
    <w:rsid w:val="000037B5"/>
    <w:rsid w:val="00003949"/>
    <w:rsid w:val="00003A3B"/>
    <w:rsid w:val="00003FB5"/>
    <w:rsid w:val="00004159"/>
    <w:rsid w:val="000056A1"/>
    <w:rsid w:val="00006876"/>
    <w:rsid w:val="00006927"/>
    <w:rsid w:val="00006C9E"/>
    <w:rsid w:val="000075B1"/>
    <w:rsid w:val="00007759"/>
    <w:rsid w:val="0000784E"/>
    <w:rsid w:val="00007A74"/>
    <w:rsid w:val="0001039E"/>
    <w:rsid w:val="00010DBA"/>
    <w:rsid w:val="0001124E"/>
    <w:rsid w:val="000114F6"/>
    <w:rsid w:val="00011916"/>
    <w:rsid w:val="00011E47"/>
    <w:rsid w:val="0001211C"/>
    <w:rsid w:val="000123DD"/>
    <w:rsid w:val="000123E5"/>
    <w:rsid w:val="00012A41"/>
    <w:rsid w:val="00012E6C"/>
    <w:rsid w:val="00012EC1"/>
    <w:rsid w:val="000131A5"/>
    <w:rsid w:val="0001372F"/>
    <w:rsid w:val="00013CE8"/>
    <w:rsid w:val="00014451"/>
    <w:rsid w:val="00014993"/>
    <w:rsid w:val="00014F20"/>
    <w:rsid w:val="000156C8"/>
    <w:rsid w:val="00015DC4"/>
    <w:rsid w:val="00015E53"/>
    <w:rsid w:val="00016223"/>
    <w:rsid w:val="000169E9"/>
    <w:rsid w:val="000171EE"/>
    <w:rsid w:val="00017770"/>
    <w:rsid w:val="00017A03"/>
    <w:rsid w:val="00017E29"/>
    <w:rsid w:val="00020C07"/>
    <w:rsid w:val="0002112F"/>
    <w:rsid w:val="000211CC"/>
    <w:rsid w:val="00021D5F"/>
    <w:rsid w:val="00021D80"/>
    <w:rsid w:val="000224F1"/>
    <w:rsid w:val="00022AAB"/>
    <w:rsid w:val="000231FE"/>
    <w:rsid w:val="0002389F"/>
    <w:rsid w:val="00023D3F"/>
    <w:rsid w:val="00023E22"/>
    <w:rsid w:val="00023F4A"/>
    <w:rsid w:val="0002427C"/>
    <w:rsid w:val="00024494"/>
    <w:rsid w:val="00024E25"/>
    <w:rsid w:val="000250C0"/>
    <w:rsid w:val="000257CD"/>
    <w:rsid w:val="00025CAB"/>
    <w:rsid w:val="000276B0"/>
    <w:rsid w:val="00030644"/>
    <w:rsid w:val="00030BB0"/>
    <w:rsid w:val="00030D8E"/>
    <w:rsid w:val="000312D4"/>
    <w:rsid w:val="0003183F"/>
    <w:rsid w:val="000320A9"/>
    <w:rsid w:val="0003210F"/>
    <w:rsid w:val="000321D7"/>
    <w:rsid w:val="000324E9"/>
    <w:rsid w:val="00032680"/>
    <w:rsid w:val="00032AA6"/>
    <w:rsid w:val="00032EC9"/>
    <w:rsid w:val="0003357D"/>
    <w:rsid w:val="00033B09"/>
    <w:rsid w:val="0003446A"/>
    <w:rsid w:val="00034555"/>
    <w:rsid w:val="000346B6"/>
    <w:rsid w:val="000349F4"/>
    <w:rsid w:val="00036821"/>
    <w:rsid w:val="00036886"/>
    <w:rsid w:val="000371A6"/>
    <w:rsid w:val="00037874"/>
    <w:rsid w:val="00037E08"/>
    <w:rsid w:val="00037E62"/>
    <w:rsid w:val="00037F75"/>
    <w:rsid w:val="000417E7"/>
    <w:rsid w:val="0004189E"/>
    <w:rsid w:val="00041A32"/>
    <w:rsid w:val="000429C2"/>
    <w:rsid w:val="00042DA7"/>
    <w:rsid w:val="00042F79"/>
    <w:rsid w:val="000433D0"/>
    <w:rsid w:val="00043404"/>
    <w:rsid w:val="00043430"/>
    <w:rsid w:val="0004370A"/>
    <w:rsid w:val="00043F58"/>
    <w:rsid w:val="00043F79"/>
    <w:rsid w:val="000442FE"/>
    <w:rsid w:val="00044662"/>
    <w:rsid w:val="000447F7"/>
    <w:rsid w:val="00044C35"/>
    <w:rsid w:val="00044E3A"/>
    <w:rsid w:val="000455F9"/>
    <w:rsid w:val="00045F21"/>
    <w:rsid w:val="00046CA7"/>
    <w:rsid w:val="00046E88"/>
    <w:rsid w:val="00047018"/>
    <w:rsid w:val="00047471"/>
    <w:rsid w:val="000476FE"/>
    <w:rsid w:val="0005016A"/>
    <w:rsid w:val="0005040C"/>
    <w:rsid w:val="000504B4"/>
    <w:rsid w:val="00050609"/>
    <w:rsid w:val="00051D10"/>
    <w:rsid w:val="0005230B"/>
    <w:rsid w:val="00052B51"/>
    <w:rsid w:val="00053985"/>
    <w:rsid w:val="00053C2D"/>
    <w:rsid w:val="00053E5F"/>
    <w:rsid w:val="00054C2F"/>
    <w:rsid w:val="00054F52"/>
    <w:rsid w:val="00055449"/>
    <w:rsid w:val="00055644"/>
    <w:rsid w:val="0005575B"/>
    <w:rsid w:val="000559D0"/>
    <w:rsid w:val="00055D2D"/>
    <w:rsid w:val="0005636B"/>
    <w:rsid w:val="00056499"/>
    <w:rsid w:val="00056C3C"/>
    <w:rsid w:val="00057273"/>
    <w:rsid w:val="00057B8D"/>
    <w:rsid w:val="00057BDD"/>
    <w:rsid w:val="00057C36"/>
    <w:rsid w:val="00057C45"/>
    <w:rsid w:val="00060E7E"/>
    <w:rsid w:val="0006112A"/>
    <w:rsid w:val="000617D1"/>
    <w:rsid w:val="00061D81"/>
    <w:rsid w:val="00061E80"/>
    <w:rsid w:val="000623BD"/>
    <w:rsid w:val="00062A2F"/>
    <w:rsid w:val="000637A1"/>
    <w:rsid w:val="0006444F"/>
    <w:rsid w:val="00065A89"/>
    <w:rsid w:val="00066882"/>
    <w:rsid w:val="00066D33"/>
    <w:rsid w:val="00067449"/>
    <w:rsid w:val="00067748"/>
    <w:rsid w:val="0006779A"/>
    <w:rsid w:val="00067884"/>
    <w:rsid w:val="00067F99"/>
    <w:rsid w:val="000700CD"/>
    <w:rsid w:val="000704E7"/>
    <w:rsid w:val="0007134E"/>
    <w:rsid w:val="00071529"/>
    <w:rsid w:val="000715F3"/>
    <w:rsid w:val="00071977"/>
    <w:rsid w:val="0007292B"/>
    <w:rsid w:val="00072C8F"/>
    <w:rsid w:val="00073936"/>
    <w:rsid w:val="0007419C"/>
    <w:rsid w:val="000746C3"/>
    <w:rsid w:val="00074881"/>
    <w:rsid w:val="00074D14"/>
    <w:rsid w:val="00074DEF"/>
    <w:rsid w:val="00075108"/>
    <w:rsid w:val="00076D7B"/>
    <w:rsid w:val="00077F18"/>
    <w:rsid w:val="00080448"/>
    <w:rsid w:val="000805E7"/>
    <w:rsid w:val="00080629"/>
    <w:rsid w:val="00080870"/>
    <w:rsid w:val="00080D3A"/>
    <w:rsid w:val="0008152E"/>
    <w:rsid w:val="00081652"/>
    <w:rsid w:val="0008247A"/>
    <w:rsid w:val="000826CB"/>
    <w:rsid w:val="00082A36"/>
    <w:rsid w:val="00083F43"/>
    <w:rsid w:val="000846C8"/>
    <w:rsid w:val="0008549C"/>
    <w:rsid w:val="00085BB6"/>
    <w:rsid w:val="00087053"/>
    <w:rsid w:val="00087209"/>
    <w:rsid w:val="00087630"/>
    <w:rsid w:val="00087653"/>
    <w:rsid w:val="00087706"/>
    <w:rsid w:val="00087B5A"/>
    <w:rsid w:val="00090584"/>
    <w:rsid w:val="00090A21"/>
    <w:rsid w:val="00090D87"/>
    <w:rsid w:val="000914A0"/>
    <w:rsid w:val="00091D95"/>
    <w:rsid w:val="00092A31"/>
    <w:rsid w:val="00092F06"/>
    <w:rsid w:val="0009373C"/>
    <w:rsid w:val="00093AE9"/>
    <w:rsid w:val="000942BA"/>
    <w:rsid w:val="00094643"/>
    <w:rsid w:val="00094E4B"/>
    <w:rsid w:val="000953D3"/>
    <w:rsid w:val="00095956"/>
    <w:rsid w:val="00095CD7"/>
    <w:rsid w:val="0009611D"/>
    <w:rsid w:val="00096432"/>
    <w:rsid w:val="000974F7"/>
    <w:rsid w:val="00097984"/>
    <w:rsid w:val="00097D0D"/>
    <w:rsid w:val="000A0A64"/>
    <w:rsid w:val="000A112E"/>
    <w:rsid w:val="000A14B3"/>
    <w:rsid w:val="000A1A0E"/>
    <w:rsid w:val="000A20C3"/>
    <w:rsid w:val="000A3300"/>
    <w:rsid w:val="000A3CE2"/>
    <w:rsid w:val="000A462B"/>
    <w:rsid w:val="000A4EDC"/>
    <w:rsid w:val="000A5255"/>
    <w:rsid w:val="000A526F"/>
    <w:rsid w:val="000A5C23"/>
    <w:rsid w:val="000A5D39"/>
    <w:rsid w:val="000A606F"/>
    <w:rsid w:val="000A63C4"/>
    <w:rsid w:val="000A65AA"/>
    <w:rsid w:val="000A663B"/>
    <w:rsid w:val="000A6B50"/>
    <w:rsid w:val="000A79F5"/>
    <w:rsid w:val="000A7A13"/>
    <w:rsid w:val="000A7CCB"/>
    <w:rsid w:val="000B051E"/>
    <w:rsid w:val="000B16E4"/>
    <w:rsid w:val="000B291E"/>
    <w:rsid w:val="000B2DE5"/>
    <w:rsid w:val="000B38D5"/>
    <w:rsid w:val="000B405F"/>
    <w:rsid w:val="000B454B"/>
    <w:rsid w:val="000B49B4"/>
    <w:rsid w:val="000B4F41"/>
    <w:rsid w:val="000B506A"/>
    <w:rsid w:val="000B5D37"/>
    <w:rsid w:val="000B661C"/>
    <w:rsid w:val="000B662D"/>
    <w:rsid w:val="000B6A57"/>
    <w:rsid w:val="000B7A6D"/>
    <w:rsid w:val="000B7D6A"/>
    <w:rsid w:val="000B7F43"/>
    <w:rsid w:val="000B7F9A"/>
    <w:rsid w:val="000C0C06"/>
    <w:rsid w:val="000C0F28"/>
    <w:rsid w:val="000C12FC"/>
    <w:rsid w:val="000C1547"/>
    <w:rsid w:val="000C1E95"/>
    <w:rsid w:val="000C2618"/>
    <w:rsid w:val="000C2CDE"/>
    <w:rsid w:val="000C389D"/>
    <w:rsid w:val="000C3A8E"/>
    <w:rsid w:val="000C40E2"/>
    <w:rsid w:val="000C41B1"/>
    <w:rsid w:val="000C487A"/>
    <w:rsid w:val="000C4C28"/>
    <w:rsid w:val="000C4F27"/>
    <w:rsid w:val="000C6385"/>
    <w:rsid w:val="000C6422"/>
    <w:rsid w:val="000C67AC"/>
    <w:rsid w:val="000C6F8D"/>
    <w:rsid w:val="000C744B"/>
    <w:rsid w:val="000C75A3"/>
    <w:rsid w:val="000D00EE"/>
    <w:rsid w:val="000D0346"/>
    <w:rsid w:val="000D06FC"/>
    <w:rsid w:val="000D0809"/>
    <w:rsid w:val="000D0927"/>
    <w:rsid w:val="000D0A35"/>
    <w:rsid w:val="000D0B15"/>
    <w:rsid w:val="000D1872"/>
    <w:rsid w:val="000D1F06"/>
    <w:rsid w:val="000D2115"/>
    <w:rsid w:val="000D223C"/>
    <w:rsid w:val="000D24DA"/>
    <w:rsid w:val="000D2595"/>
    <w:rsid w:val="000D27CF"/>
    <w:rsid w:val="000D3885"/>
    <w:rsid w:val="000D472A"/>
    <w:rsid w:val="000D47C1"/>
    <w:rsid w:val="000D51CF"/>
    <w:rsid w:val="000D586C"/>
    <w:rsid w:val="000D597E"/>
    <w:rsid w:val="000D5A69"/>
    <w:rsid w:val="000D5AC3"/>
    <w:rsid w:val="000D62CD"/>
    <w:rsid w:val="000D6826"/>
    <w:rsid w:val="000D69BC"/>
    <w:rsid w:val="000D7092"/>
    <w:rsid w:val="000D7FF8"/>
    <w:rsid w:val="000E01A3"/>
    <w:rsid w:val="000E0294"/>
    <w:rsid w:val="000E0F98"/>
    <w:rsid w:val="000E131F"/>
    <w:rsid w:val="000E15CC"/>
    <w:rsid w:val="000E1E74"/>
    <w:rsid w:val="000E21D4"/>
    <w:rsid w:val="000E2225"/>
    <w:rsid w:val="000E2330"/>
    <w:rsid w:val="000E27E2"/>
    <w:rsid w:val="000E2F91"/>
    <w:rsid w:val="000E33B3"/>
    <w:rsid w:val="000E3703"/>
    <w:rsid w:val="000E3792"/>
    <w:rsid w:val="000E3E4E"/>
    <w:rsid w:val="000E4053"/>
    <w:rsid w:val="000E455C"/>
    <w:rsid w:val="000E4A11"/>
    <w:rsid w:val="000E598A"/>
    <w:rsid w:val="000E6015"/>
    <w:rsid w:val="000E63AB"/>
    <w:rsid w:val="000E64A9"/>
    <w:rsid w:val="000E6785"/>
    <w:rsid w:val="000E67C5"/>
    <w:rsid w:val="000E6EA4"/>
    <w:rsid w:val="000E7143"/>
    <w:rsid w:val="000E7843"/>
    <w:rsid w:val="000E7EF3"/>
    <w:rsid w:val="000F066B"/>
    <w:rsid w:val="000F0B47"/>
    <w:rsid w:val="000F0C3B"/>
    <w:rsid w:val="000F0E7F"/>
    <w:rsid w:val="000F12AE"/>
    <w:rsid w:val="000F22F6"/>
    <w:rsid w:val="000F238B"/>
    <w:rsid w:val="000F2A74"/>
    <w:rsid w:val="000F2DBF"/>
    <w:rsid w:val="000F33DE"/>
    <w:rsid w:val="000F3479"/>
    <w:rsid w:val="000F4135"/>
    <w:rsid w:val="000F4405"/>
    <w:rsid w:val="000F4A08"/>
    <w:rsid w:val="000F4DB3"/>
    <w:rsid w:val="000F574F"/>
    <w:rsid w:val="000F67E5"/>
    <w:rsid w:val="000F6C2E"/>
    <w:rsid w:val="000F71D1"/>
    <w:rsid w:val="0010099F"/>
    <w:rsid w:val="001013BE"/>
    <w:rsid w:val="0010176D"/>
    <w:rsid w:val="001019CC"/>
    <w:rsid w:val="00101E65"/>
    <w:rsid w:val="00101F3A"/>
    <w:rsid w:val="0010270A"/>
    <w:rsid w:val="00102A75"/>
    <w:rsid w:val="00102BEA"/>
    <w:rsid w:val="00102F54"/>
    <w:rsid w:val="00103117"/>
    <w:rsid w:val="001033ED"/>
    <w:rsid w:val="00103D86"/>
    <w:rsid w:val="00104043"/>
    <w:rsid w:val="00104D1D"/>
    <w:rsid w:val="00104D55"/>
    <w:rsid w:val="001057AE"/>
    <w:rsid w:val="001059CD"/>
    <w:rsid w:val="00105FAD"/>
    <w:rsid w:val="0010616E"/>
    <w:rsid w:val="00106470"/>
    <w:rsid w:val="0010658B"/>
    <w:rsid w:val="001066FC"/>
    <w:rsid w:val="00106DC4"/>
    <w:rsid w:val="00107355"/>
    <w:rsid w:val="001100C5"/>
    <w:rsid w:val="001103AE"/>
    <w:rsid w:val="00110D35"/>
    <w:rsid w:val="0011164B"/>
    <w:rsid w:val="001117D3"/>
    <w:rsid w:val="001122F8"/>
    <w:rsid w:val="00112F3E"/>
    <w:rsid w:val="001132CF"/>
    <w:rsid w:val="00113B87"/>
    <w:rsid w:val="0011438A"/>
    <w:rsid w:val="00114AD5"/>
    <w:rsid w:val="00114B12"/>
    <w:rsid w:val="00114D90"/>
    <w:rsid w:val="00115492"/>
    <w:rsid w:val="001154D8"/>
    <w:rsid w:val="00115534"/>
    <w:rsid w:val="00115739"/>
    <w:rsid w:val="001157A6"/>
    <w:rsid w:val="001160EF"/>
    <w:rsid w:val="001163D6"/>
    <w:rsid w:val="0011646F"/>
    <w:rsid w:val="001174A7"/>
    <w:rsid w:val="00117B6C"/>
    <w:rsid w:val="00117F93"/>
    <w:rsid w:val="001200D3"/>
    <w:rsid w:val="001204B4"/>
    <w:rsid w:val="001206BA"/>
    <w:rsid w:val="00120A63"/>
    <w:rsid w:val="00120D5D"/>
    <w:rsid w:val="001216F4"/>
    <w:rsid w:val="00121CD5"/>
    <w:rsid w:val="001221AF"/>
    <w:rsid w:val="00122535"/>
    <w:rsid w:val="00122549"/>
    <w:rsid w:val="001226AB"/>
    <w:rsid w:val="001226D7"/>
    <w:rsid w:val="0012277E"/>
    <w:rsid w:val="00122A47"/>
    <w:rsid w:val="00122C2C"/>
    <w:rsid w:val="00122C5F"/>
    <w:rsid w:val="00123D12"/>
    <w:rsid w:val="00125352"/>
    <w:rsid w:val="00125662"/>
    <w:rsid w:val="00125863"/>
    <w:rsid w:val="00125B15"/>
    <w:rsid w:val="00125B82"/>
    <w:rsid w:val="001260CB"/>
    <w:rsid w:val="0012656B"/>
    <w:rsid w:val="00126901"/>
    <w:rsid w:val="00126D64"/>
    <w:rsid w:val="00126DD0"/>
    <w:rsid w:val="00131648"/>
    <w:rsid w:val="00131E51"/>
    <w:rsid w:val="001322E5"/>
    <w:rsid w:val="00132451"/>
    <w:rsid w:val="00132616"/>
    <w:rsid w:val="00132979"/>
    <w:rsid w:val="00132C70"/>
    <w:rsid w:val="0013303E"/>
    <w:rsid w:val="00133494"/>
    <w:rsid w:val="0013388B"/>
    <w:rsid w:val="00133DA3"/>
    <w:rsid w:val="00134403"/>
    <w:rsid w:val="001351D2"/>
    <w:rsid w:val="00135853"/>
    <w:rsid w:val="00135BCA"/>
    <w:rsid w:val="00135D3A"/>
    <w:rsid w:val="001361E9"/>
    <w:rsid w:val="00136299"/>
    <w:rsid w:val="00136CD0"/>
    <w:rsid w:val="0013759A"/>
    <w:rsid w:val="00137B88"/>
    <w:rsid w:val="001405E8"/>
    <w:rsid w:val="0014090B"/>
    <w:rsid w:val="0014134A"/>
    <w:rsid w:val="0014158B"/>
    <w:rsid w:val="00141C29"/>
    <w:rsid w:val="00141C8F"/>
    <w:rsid w:val="00141D5E"/>
    <w:rsid w:val="00141D6F"/>
    <w:rsid w:val="00141E4B"/>
    <w:rsid w:val="00142E1B"/>
    <w:rsid w:val="00142E38"/>
    <w:rsid w:val="00143108"/>
    <w:rsid w:val="001433C4"/>
    <w:rsid w:val="0014364A"/>
    <w:rsid w:val="00143849"/>
    <w:rsid w:val="001439FF"/>
    <w:rsid w:val="00143E40"/>
    <w:rsid w:val="0014420F"/>
    <w:rsid w:val="001442C1"/>
    <w:rsid w:val="001443AF"/>
    <w:rsid w:val="00144DD8"/>
    <w:rsid w:val="0014522D"/>
    <w:rsid w:val="001455EA"/>
    <w:rsid w:val="001458B4"/>
    <w:rsid w:val="00145B82"/>
    <w:rsid w:val="00145D96"/>
    <w:rsid w:val="00146206"/>
    <w:rsid w:val="001464EE"/>
    <w:rsid w:val="00146E17"/>
    <w:rsid w:val="001471E2"/>
    <w:rsid w:val="00147B56"/>
    <w:rsid w:val="00147DB3"/>
    <w:rsid w:val="00150231"/>
    <w:rsid w:val="0015061D"/>
    <w:rsid w:val="00150B39"/>
    <w:rsid w:val="00150BF1"/>
    <w:rsid w:val="00150D7B"/>
    <w:rsid w:val="0015160E"/>
    <w:rsid w:val="00151B67"/>
    <w:rsid w:val="00151CC4"/>
    <w:rsid w:val="00152642"/>
    <w:rsid w:val="001526E8"/>
    <w:rsid w:val="00152A99"/>
    <w:rsid w:val="00153421"/>
    <w:rsid w:val="0015351B"/>
    <w:rsid w:val="0015367B"/>
    <w:rsid w:val="00153A06"/>
    <w:rsid w:val="00154491"/>
    <w:rsid w:val="00154718"/>
    <w:rsid w:val="00154A4A"/>
    <w:rsid w:val="00154B0C"/>
    <w:rsid w:val="00154F1B"/>
    <w:rsid w:val="00154FCB"/>
    <w:rsid w:val="00155D95"/>
    <w:rsid w:val="00155F34"/>
    <w:rsid w:val="00156CB5"/>
    <w:rsid w:val="00156E4C"/>
    <w:rsid w:val="00157CC9"/>
    <w:rsid w:val="00157E71"/>
    <w:rsid w:val="00157FB4"/>
    <w:rsid w:val="0016017B"/>
    <w:rsid w:val="00160235"/>
    <w:rsid w:val="001607F3"/>
    <w:rsid w:val="00160E88"/>
    <w:rsid w:val="001613A9"/>
    <w:rsid w:val="00161574"/>
    <w:rsid w:val="001615B2"/>
    <w:rsid w:val="001619A6"/>
    <w:rsid w:val="00161C03"/>
    <w:rsid w:val="001629DA"/>
    <w:rsid w:val="00162A13"/>
    <w:rsid w:val="001635E9"/>
    <w:rsid w:val="00163AC3"/>
    <w:rsid w:val="00163E9C"/>
    <w:rsid w:val="00163EE8"/>
    <w:rsid w:val="00164237"/>
    <w:rsid w:val="00164CED"/>
    <w:rsid w:val="00164E82"/>
    <w:rsid w:val="001650F3"/>
    <w:rsid w:val="00165282"/>
    <w:rsid w:val="001655D6"/>
    <w:rsid w:val="00165640"/>
    <w:rsid w:val="001658C0"/>
    <w:rsid w:val="00165D93"/>
    <w:rsid w:val="0016603D"/>
    <w:rsid w:val="00166A99"/>
    <w:rsid w:val="0016704D"/>
    <w:rsid w:val="001672D9"/>
    <w:rsid w:val="00167997"/>
    <w:rsid w:val="00167B61"/>
    <w:rsid w:val="001703D1"/>
    <w:rsid w:val="00170A91"/>
    <w:rsid w:val="00170EB0"/>
    <w:rsid w:val="001711B8"/>
    <w:rsid w:val="001713C2"/>
    <w:rsid w:val="001716A7"/>
    <w:rsid w:val="00171E9D"/>
    <w:rsid w:val="00171FC5"/>
    <w:rsid w:val="00172003"/>
    <w:rsid w:val="00172109"/>
    <w:rsid w:val="00172130"/>
    <w:rsid w:val="00172855"/>
    <w:rsid w:val="00172EAE"/>
    <w:rsid w:val="00173208"/>
    <w:rsid w:val="001744EA"/>
    <w:rsid w:val="00174A6F"/>
    <w:rsid w:val="00174EC4"/>
    <w:rsid w:val="001756BF"/>
    <w:rsid w:val="00175B96"/>
    <w:rsid w:val="00175EFD"/>
    <w:rsid w:val="001765C6"/>
    <w:rsid w:val="00176B36"/>
    <w:rsid w:val="00176E31"/>
    <w:rsid w:val="00177F18"/>
    <w:rsid w:val="001801DB"/>
    <w:rsid w:val="0018043B"/>
    <w:rsid w:val="00180B6D"/>
    <w:rsid w:val="00181261"/>
    <w:rsid w:val="001815E0"/>
    <w:rsid w:val="00181ABF"/>
    <w:rsid w:val="00183D4F"/>
    <w:rsid w:val="00184181"/>
    <w:rsid w:val="0018428D"/>
    <w:rsid w:val="00184377"/>
    <w:rsid w:val="00184390"/>
    <w:rsid w:val="001858D3"/>
    <w:rsid w:val="00185ADD"/>
    <w:rsid w:val="00185FDD"/>
    <w:rsid w:val="0018686B"/>
    <w:rsid w:val="0018695E"/>
    <w:rsid w:val="00187250"/>
    <w:rsid w:val="001873C1"/>
    <w:rsid w:val="00190113"/>
    <w:rsid w:val="00190DD0"/>
    <w:rsid w:val="00190DDA"/>
    <w:rsid w:val="00190EDF"/>
    <w:rsid w:val="0019111A"/>
    <w:rsid w:val="001911A4"/>
    <w:rsid w:val="001916CA"/>
    <w:rsid w:val="00192548"/>
    <w:rsid w:val="0019282F"/>
    <w:rsid w:val="0019322D"/>
    <w:rsid w:val="00193653"/>
    <w:rsid w:val="001937B7"/>
    <w:rsid w:val="001938D7"/>
    <w:rsid w:val="00193982"/>
    <w:rsid w:val="00193D81"/>
    <w:rsid w:val="00193EB3"/>
    <w:rsid w:val="00193FCB"/>
    <w:rsid w:val="00194073"/>
    <w:rsid w:val="00194962"/>
    <w:rsid w:val="00194AC6"/>
    <w:rsid w:val="001963D2"/>
    <w:rsid w:val="00196837"/>
    <w:rsid w:val="00196E1B"/>
    <w:rsid w:val="001972DB"/>
    <w:rsid w:val="00197780"/>
    <w:rsid w:val="001A0130"/>
    <w:rsid w:val="001A03A0"/>
    <w:rsid w:val="001A0644"/>
    <w:rsid w:val="001A1504"/>
    <w:rsid w:val="001A1A32"/>
    <w:rsid w:val="001A1DEC"/>
    <w:rsid w:val="001A3111"/>
    <w:rsid w:val="001A34BC"/>
    <w:rsid w:val="001A38C6"/>
    <w:rsid w:val="001A39AA"/>
    <w:rsid w:val="001A3EA1"/>
    <w:rsid w:val="001A3FA2"/>
    <w:rsid w:val="001A407B"/>
    <w:rsid w:val="001A4377"/>
    <w:rsid w:val="001A43FB"/>
    <w:rsid w:val="001A488F"/>
    <w:rsid w:val="001A4F29"/>
    <w:rsid w:val="001A5963"/>
    <w:rsid w:val="001A5E5F"/>
    <w:rsid w:val="001A648A"/>
    <w:rsid w:val="001A6542"/>
    <w:rsid w:val="001A6ADF"/>
    <w:rsid w:val="001A70C8"/>
    <w:rsid w:val="001A7598"/>
    <w:rsid w:val="001A7B51"/>
    <w:rsid w:val="001A7B69"/>
    <w:rsid w:val="001B07F3"/>
    <w:rsid w:val="001B10BA"/>
    <w:rsid w:val="001B198D"/>
    <w:rsid w:val="001B2DDC"/>
    <w:rsid w:val="001B2F01"/>
    <w:rsid w:val="001B305D"/>
    <w:rsid w:val="001B31CD"/>
    <w:rsid w:val="001B385C"/>
    <w:rsid w:val="001B3D00"/>
    <w:rsid w:val="001B3F1C"/>
    <w:rsid w:val="001B46B1"/>
    <w:rsid w:val="001B540C"/>
    <w:rsid w:val="001B5AB9"/>
    <w:rsid w:val="001B6323"/>
    <w:rsid w:val="001B7541"/>
    <w:rsid w:val="001B7EE7"/>
    <w:rsid w:val="001C0578"/>
    <w:rsid w:val="001C0E52"/>
    <w:rsid w:val="001C1856"/>
    <w:rsid w:val="001C223A"/>
    <w:rsid w:val="001C2E53"/>
    <w:rsid w:val="001C2E55"/>
    <w:rsid w:val="001C312C"/>
    <w:rsid w:val="001C33B2"/>
    <w:rsid w:val="001C395F"/>
    <w:rsid w:val="001C4412"/>
    <w:rsid w:val="001C466E"/>
    <w:rsid w:val="001C4D77"/>
    <w:rsid w:val="001C50F2"/>
    <w:rsid w:val="001C574D"/>
    <w:rsid w:val="001C5A35"/>
    <w:rsid w:val="001C665E"/>
    <w:rsid w:val="001C680C"/>
    <w:rsid w:val="001C6D54"/>
    <w:rsid w:val="001C6DD2"/>
    <w:rsid w:val="001C6ED8"/>
    <w:rsid w:val="001C7423"/>
    <w:rsid w:val="001C79F2"/>
    <w:rsid w:val="001C7B2D"/>
    <w:rsid w:val="001C7EEE"/>
    <w:rsid w:val="001C7F74"/>
    <w:rsid w:val="001D023F"/>
    <w:rsid w:val="001D0D36"/>
    <w:rsid w:val="001D1025"/>
    <w:rsid w:val="001D16A3"/>
    <w:rsid w:val="001D186E"/>
    <w:rsid w:val="001D18E6"/>
    <w:rsid w:val="001D1B70"/>
    <w:rsid w:val="001D1D8E"/>
    <w:rsid w:val="001D2076"/>
    <w:rsid w:val="001D263B"/>
    <w:rsid w:val="001D2E3B"/>
    <w:rsid w:val="001D3693"/>
    <w:rsid w:val="001D402E"/>
    <w:rsid w:val="001D46B6"/>
    <w:rsid w:val="001D4C27"/>
    <w:rsid w:val="001D5BBF"/>
    <w:rsid w:val="001D5BED"/>
    <w:rsid w:val="001D5D71"/>
    <w:rsid w:val="001D63B7"/>
    <w:rsid w:val="001D6737"/>
    <w:rsid w:val="001D674F"/>
    <w:rsid w:val="001D6F23"/>
    <w:rsid w:val="001D6F5D"/>
    <w:rsid w:val="001E007E"/>
    <w:rsid w:val="001E23D7"/>
    <w:rsid w:val="001E2654"/>
    <w:rsid w:val="001E2786"/>
    <w:rsid w:val="001E284F"/>
    <w:rsid w:val="001E341D"/>
    <w:rsid w:val="001E3942"/>
    <w:rsid w:val="001E3F59"/>
    <w:rsid w:val="001E5E51"/>
    <w:rsid w:val="001E5EFB"/>
    <w:rsid w:val="001E6C2B"/>
    <w:rsid w:val="001E74FA"/>
    <w:rsid w:val="001E76A4"/>
    <w:rsid w:val="001E7783"/>
    <w:rsid w:val="001F04D1"/>
    <w:rsid w:val="001F07F4"/>
    <w:rsid w:val="001F1D4C"/>
    <w:rsid w:val="001F1F87"/>
    <w:rsid w:val="001F224C"/>
    <w:rsid w:val="001F2433"/>
    <w:rsid w:val="001F2850"/>
    <w:rsid w:val="001F288A"/>
    <w:rsid w:val="001F2C49"/>
    <w:rsid w:val="001F31ED"/>
    <w:rsid w:val="001F349D"/>
    <w:rsid w:val="001F361B"/>
    <w:rsid w:val="001F440D"/>
    <w:rsid w:val="001F47DB"/>
    <w:rsid w:val="001F481B"/>
    <w:rsid w:val="001F4F2B"/>
    <w:rsid w:val="001F650D"/>
    <w:rsid w:val="001F6C2F"/>
    <w:rsid w:val="001F7DF2"/>
    <w:rsid w:val="002002FE"/>
    <w:rsid w:val="0020063C"/>
    <w:rsid w:val="002007F7"/>
    <w:rsid w:val="00200830"/>
    <w:rsid w:val="00200D2F"/>
    <w:rsid w:val="00200D89"/>
    <w:rsid w:val="00200F14"/>
    <w:rsid w:val="002011BA"/>
    <w:rsid w:val="00201242"/>
    <w:rsid w:val="00201391"/>
    <w:rsid w:val="002014F4"/>
    <w:rsid w:val="002017F2"/>
    <w:rsid w:val="00201925"/>
    <w:rsid w:val="00202F08"/>
    <w:rsid w:val="00203AD2"/>
    <w:rsid w:val="0020406B"/>
    <w:rsid w:val="0020497E"/>
    <w:rsid w:val="00204B21"/>
    <w:rsid w:val="002051CD"/>
    <w:rsid w:val="002052E7"/>
    <w:rsid w:val="00206B7E"/>
    <w:rsid w:val="00207030"/>
    <w:rsid w:val="00207421"/>
    <w:rsid w:val="0020763A"/>
    <w:rsid w:val="00207902"/>
    <w:rsid w:val="00210A5F"/>
    <w:rsid w:val="00210DF6"/>
    <w:rsid w:val="002112C7"/>
    <w:rsid w:val="0021164D"/>
    <w:rsid w:val="00211FAF"/>
    <w:rsid w:val="0021249B"/>
    <w:rsid w:val="002126C8"/>
    <w:rsid w:val="00212753"/>
    <w:rsid w:val="00212893"/>
    <w:rsid w:val="00212DDB"/>
    <w:rsid w:val="00213890"/>
    <w:rsid w:val="002144A9"/>
    <w:rsid w:val="00214AAF"/>
    <w:rsid w:val="00214BF5"/>
    <w:rsid w:val="00214E5B"/>
    <w:rsid w:val="0021562F"/>
    <w:rsid w:val="00215677"/>
    <w:rsid w:val="00216425"/>
    <w:rsid w:val="00216F43"/>
    <w:rsid w:val="002172C9"/>
    <w:rsid w:val="0021792E"/>
    <w:rsid w:val="00217A81"/>
    <w:rsid w:val="00217B41"/>
    <w:rsid w:val="00217BBA"/>
    <w:rsid w:val="00217FB2"/>
    <w:rsid w:val="00220122"/>
    <w:rsid w:val="0022146D"/>
    <w:rsid w:val="002216B1"/>
    <w:rsid w:val="00221862"/>
    <w:rsid w:val="00221CE8"/>
    <w:rsid w:val="002228FD"/>
    <w:rsid w:val="00223593"/>
    <w:rsid w:val="002237EE"/>
    <w:rsid w:val="00224459"/>
    <w:rsid w:val="002244B7"/>
    <w:rsid w:val="002248BC"/>
    <w:rsid w:val="002249BC"/>
    <w:rsid w:val="002251A7"/>
    <w:rsid w:val="00225C8A"/>
    <w:rsid w:val="00225E16"/>
    <w:rsid w:val="002268ED"/>
    <w:rsid w:val="002269E4"/>
    <w:rsid w:val="00226F41"/>
    <w:rsid w:val="0022706C"/>
    <w:rsid w:val="0022746F"/>
    <w:rsid w:val="00227A94"/>
    <w:rsid w:val="0023047E"/>
    <w:rsid w:val="0023065E"/>
    <w:rsid w:val="00230A12"/>
    <w:rsid w:val="00230BF1"/>
    <w:rsid w:val="002312E6"/>
    <w:rsid w:val="00231B04"/>
    <w:rsid w:val="0023254D"/>
    <w:rsid w:val="002328E2"/>
    <w:rsid w:val="00232BA0"/>
    <w:rsid w:val="00232C7A"/>
    <w:rsid w:val="00232D33"/>
    <w:rsid w:val="002333F8"/>
    <w:rsid w:val="0023385B"/>
    <w:rsid w:val="0023427E"/>
    <w:rsid w:val="00234720"/>
    <w:rsid w:val="002348A4"/>
    <w:rsid w:val="002348FC"/>
    <w:rsid w:val="00235118"/>
    <w:rsid w:val="0023518C"/>
    <w:rsid w:val="002354C0"/>
    <w:rsid w:val="0023618A"/>
    <w:rsid w:val="002373F4"/>
    <w:rsid w:val="002376AE"/>
    <w:rsid w:val="002377DB"/>
    <w:rsid w:val="0024093A"/>
    <w:rsid w:val="0024094A"/>
    <w:rsid w:val="00240D03"/>
    <w:rsid w:val="00240E41"/>
    <w:rsid w:val="002413A2"/>
    <w:rsid w:val="00241D74"/>
    <w:rsid w:val="00241E39"/>
    <w:rsid w:val="0024233F"/>
    <w:rsid w:val="00242CB9"/>
    <w:rsid w:val="0024305B"/>
    <w:rsid w:val="00243408"/>
    <w:rsid w:val="002435CC"/>
    <w:rsid w:val="00244872"/>
    <w:rsid w:val="002448DF"/>
    <w:rsid w:val="00244958"/>
    <w:rsid w:val="002452D7"/>
    <w:rsid w:val="00245F7E"/>
    <w:rsid w:val="00246178"/>
    <w:rsid w:val="0024646F"/>
    <w:rsid w:val="00247958"/>
    <w:rsid w:val="002512A0"/>
    <w:rsid w:val="0025169B"/>
    <w:rsid w:val="002522A6"/>
    <w:rsid w:val="00252744"/>
    <w:rsid w:val="002538C3"/>
    <w:rsid w:val="002541DD"/>
    <w:rsid w:val="002546D6"/>
    <w:rsid w:val="0025471D"/>
    <w:rsid w:val="00254C08"/>
    <w:rsid w:val="00254D98"/>
    <w:rsid w:val="00254DD1"/>
    <w:rsid w:val="00254E56"/>
    <w:rsid w:val="0025529D"/>
    <w:rsid w:val="0025536B"/>
    <w:rsid w:val="002554FF"/>
    <w:rsid w:val="0025561E"/>
    <w:rsid w:val="00255FEE"/>
    <w:rsid w:val="0025652B"/>
    <w:rsid w:val="00256673"/>
    <w:rsid w:val="002579B4"/>
    <w:rsid w:val="00257ABE"/>
    <w:rsid w:val="00257F73"/>
    <w:rsid w:val="0026105F"/>
    <w:rsid w:val="00261234"/>
    <w:rsid w:val="002612FA"/>
    <w:rsid w:val="00261319"/>
    <w:rsid w:val="002619A0"/>
    <w:rsid w:val="002619AE"/>
    <w:rsid w:val="00261A13"/>
    <w:rsid w:val="00261A94"/>
    <w:rsid w:val="00261C1D"/>
    <w:rsid w:val="00261FBC"/>
    <w:rsid w:val="00261FE3"/>
    <w:rsid w:val="00262703"/>
    <w:rsid w:val="00262885"/>
    <w:rsid w:val="00262D97"/>
    <w:rsid w:val="0026370B"/>
    <w:rsid w:val="00263A3B"/>
    <w:rsid w:val="00263D0F"/>
    <w:rsid w:val="00264FEF"/>
    <w:rsid w:val="002653BD"/>
    <w:rsid w:val="002654B5"/>
    <w:rsid w:val="00265A38"/>
    <w:rsid w:val="00266850"/>
    <w:rsid w:val="00266F9A"/>
    <w:rsid w:val="00267196"/>
    <w:rsid w:val="00267768"/>
    <w:rsid w:val="00267BA6"/>
    <w:rsid w:val="00270574"/>
    <w:rsid w:val="00270B64"/>
    <w:rsid w:val="00271574"/>
    <w:rsid w:val="00271FD2"/>
    <w:rsid w:val="002723A2"/>
    <w:rsid w:val="00272594"/>
    <w:rsid w:val="00272A9D"/>
    <w:rsid w:val="00272CD4"/>
    <w:rsid w:val="00273861"/>
    <w:rsid w:val="00273BF7"/>
    <w:rsid w:val="00274207"/>
    <w:rsid w:val="00274465"/>
    <w:rsid w:val="002751F2"/>
    <w:rsid w:val="00275B82"/>
    <w:rsid w:val="00275DD7"/>
    <w:rsid w:val="00275F1A"/>
    <w:rsid w:val="0027637A"/>
    <w:rsid w:val="00276619"/>
    <w:rsid w:val="0027664A"/>
    <w:rsid w:val="0027796E"/>
    <w:rsid w:val="00280044"/>
    <w:rsid w:val="00280A89"/>
    <w:rsid w:val="00280B94"/>
    <w:rsid w:val="00281433"/>
    <w:rsid w:val="00281666"/>
    <w:rsid w:val="002818B1"/>
    <w:rsid w:val="0028198A"/>
    <w:rsid w:val="002823D2"/>
    <w:rsid w:val="00282803"/>
    <w:rsid w:val="00282EA0"/>
    <w:rsid w:val="00283666"/>
    <w:rsid w:val="00283B34"/>
    <w:rsid w:val="002840B0"/>
    <w:rsid w:val="002840E1"/>
    <w:rsid w:val="002853BD"/>
    <w:rsid w:val="002859E3"/>
    <w:rsid w:val="00285DBC"/>
    <w:rsid w:val="00286049"/>
    <w:rsid w:val="002864E2"/>
    <w:rsid w:val="00286520"/>
    <w:rsid w:val="00286562"/>
    <w:rsid w:val="00286833"/>
    <w:rsid w:val="002878E5"/>
    <w:rsid w:val="00287B0C"/>
    <w:rsid w:val="00290564"/>
    <w:rsid w:val="00290567"/>
    <w:rsid w:val="00290D93"/>
    <w:rsid w:val="00291249"/>
    <w:rsid w:val="00291556"/>
    <w:rsid w:val="002922C0"/>
    <w:rsid w:val="00292786"/>
    <w:rsid w:val="0029291A"/>
    <w:rsid w:val="00293186"/>
    <w:rsid w:val="00293277"/>
    <w:rsid w:val="0029379B"/>
    <w:rsid w:val="002937E3"/>
    <w:rsid w:val="00293CA2"/>
    <w:rsid w:val="00293FD3"/>
    <w:rsid w:val="0029403E"/>
    <w:rsid w:val="00294072"/>
    <w:rsid w:val="00294075"/>
    <w:rsid w:val="0029418F"/>
    <w:rsid w:val="00294926"/>
    <w:rsid w:val="00294A20"/>
    <w:rsid w:val="00294FDF"/>
    <w:rsid w:val="002952D5"/>
    <w:rsid w:val="002955A9"/>
    <w:rsid w:val="002955E4"/>
    <w:rsid w:val="00295726"/>
    <w:rsid w:val="002957DB"/>
    <w:rsid w:val="00296485"/>
    <w:rsid w:val="00297201"/>
    <w:rsid w:val="00297570"/>
    <w:rsid w:val="002977A4"/>
    <w:rsid w:val="00297A0D"/>
    <w:rsid w:val="00297AF7"/>
    <w:rsid w:val="002A086F"/>
    <w:rsid w:val="002A0E50"/>
    <w:rsid w:val="002A0F4F"/>
    <w:rsid w:val="002A0FA4"/>
    <w:rsid w:val="002A1027"/>
    <w:rsid w:val="002A1FC8"/>
    <w:rsid w:val="002A2411"/>
    <w:rsid w:val="002A26F9"/>
    <w:rsid w:val="002A33D0"/>
    <w:rsid w:val="002A362F"/>
    <w:rsid w:val="002A3910"/>
    <w:rsid w:val="002A4AE4"/>
    <w:rsid w:val="002A4CA8"/>
    <w:rsid w:val="002A62CB"/>
    <w:rsid w:val="002A64C2"/>
    <w:rsid w:val="002A66E8"/>
    <w:rsid w:val="002A76F5"/>
    <w:rsid w:val="002A7708"/>
    <w:rsid w:val="002A7A69"/>
    <w:rsid w:val="002A7CDD"/>
    <w:rsid w:val="002B008B"/>
    <w:rsid w:val="002B0C59"/>
    <w:rsid w:val="002B0E2E"/>
    <w:rsid w:val="002B1676"/>
    <w:rsid w:val="002B1A4D"/>
    <w:rsid w:val="002B1D86"/>
    <w:rsid w:val="002B202D"/>
    <w:rsid w:val="002B21C7"/>
    <w:rsid w:val="002B244F"/>
    <w:rsid w:val="002B2708"/>
    <w:rsid w:val="002B28F0"/>
    <w:rsid w:val="002B2A21"/>
    <w:rsid w:val="002B2BB3"/>
    <w:rsid w:val="002B2E5A"/>
    <w:rsid w:val="002B3466"/>
    <w:rsid w:val="002B34CF"/>
    <w:rsid w:val="002B3B34"/>
    <w:rsid w:val="002B4215"/>
    <w:rsid w:val="002B4358"/>
    <w:rsid w:val="002B44A9"/>
    <w:rsid w:val="002B4A01"/>
    <w:rsid w:val="002B5229"/>
    <w:rsid w:val="002B5A2E"/>
    <w:rsid w:val="002B6112"/>
    <w:rsid w:val="002B670E"/>
    <w:rsid w:val="002B6E49"/>
    <w:rsid w:val="002B727A"/>
    <w:rsid w:val="002B74B4"/>
    <w:rsid w:val="002B7512"/>
    <w:rsid w:val="002B787D"/>
    <w:rsid w:val="002C0106"/>
    <w:rsid w:val="002C14AA"/>
    <w:rsid w:val="002C15E8"/>
    <w:rsid w:val="002C16C5"/>
    <w:rsid w:val="002C1777"/>
    <w:rsid w:val="002C1D05"/>
    <w:rsid w:val="002C2CC8"/>
    <w:rsid w:val="002C30C7"/>
    <w:rsid w:val="002C39D7"/>
    <w:rsid w:val="002C39DC"/>
    <w:rsid w:val="002C3A4E"/>
    <w:rsid w:val="002C3AD6"/>
    <w:rsid w:val="002C4654"/>
    <w:rsid w:val="002C5824"/>
    <w:rsid w:val="002C5C05"/>
    <w:rsid w:val="002C6142"/>
    <w:rsid w:val="002C682E"/>
    <w:rsid w:val="002C686B"/>
    <w:rsid w:val="002C73B3"/>
    <w:rsid w:val="002C77CE"/>
    <w:rsid w:val="002C7926"/>
    <w:rsid w:val="002C7C28"/>
    <w:rsid w:val="002D1171"/>
    <w:rsid w:val="002D122D"/>
    <w:rsid w:val="002D1E87"/>
    <w:rsid w:val="002D1FEE"/>
    <w:rsid w:val="002D1FFC"/>
    <w:rsid w:val="002D3647"/>
    <w:rsid w:val="002D3B12"/>
    <w:rsid w:val="002D3FF1"/>
    <w:rsid w:val="002D468B"/>
    <w:rsid w:val="002D4728"/>
    <w:rsid w:val="002D472C"/>
    <w:rsid w:val="002D49BC"/>
    <w:rsid w:val="002D4D01"/>
    <w:rsid w:val="002D5AEA"/>
    <w:rsid w:val="002D62D3"/>
    <w:rsid w:val="002D68E1"/>
    <w:rsid w:val="002D6C8E"/>
    <w:rsid w:val="002D6FF8"/>
    <w:rsid w:val="002D7733"/>
    <w:rsid w:val="002D7CB1"/>
    <w:rsid w:val="002D7E54"/>
    <w:rsid w:val="002D7EC5"/>
    <w:rsid w:val="002E01AB"/>
    <w:rsid w:val="002E02CC"/>
    <w:rsid w:val="002E0312"/>
    <w:rsid w:val="002E08CB"/>
    <w:rsid w:val="002E0EA9"/>
    <w:rsid w:val="002E137F"/>
    <w:rsid w:val="002E22A5"/>
    <w:rsid w:val="002E2802"/>
    <w:rsid w:val="002E2B6E"/>
    <w:rsid w:val="002E35C2"/>
    <w:rsid w:val="002E3DED"/>
    <w:rsid w:val="002E52B1"/>
    <w:rsid w:val="002E542A"/>
    <w:rsid w:val="002E596B"/>
    <w:rsid w:val="002E5A92"/>
    <w:rsid w:val="002E5E4D"/>
    <w:rsid w:val="002E601B"/>
    <w:rsid w:val="002E6044"/>
    <w:rsid w:val="002E692F"/>
    <w:rsid w:val="002E6BF0"/>
    <w:rsid w:val="002E6F2E"/>
    <w:rsid w:val="002E7EEB"/>
    <w:rsid w:val="002F04CB"/>
    <w:rsid w:val="002F0535"/>
    <w:rsid w:val="002F1213"/>
    <w:rsid w:val="002F169A"/>
    <w:rsid w:val="002F2913"/>
    <w:rsid w:val="002F309C"/>
    <w:rsid w:val="002F32C4"/>
    <w:rsid w:val="002F3CF4"/>
    <w:rsid w:val="002F44FB"/>
    <w:rsid w:val="002F494B"/>
    <w:rsid w:val="002F4AB2"/>
    <w:rsid w:val="002F4BD4"/>
    <w:rsid w:val="002F53E7"/>
    <w:rsid w:val="002F5790"/>
    <w:rsid w:val="002F581D"/>
    <w:rsid w:val="002F5C84"/>
    <w:rsid w:val="002F5F30"/>
    <w:rsid w:val="002F6457"/>
    <w:rsid w:val="002F72D8"/>
    <w:rsid w:val="002F75AF"/>
    <w:rsid w:val="002F75D0"/>
    <w:rsid w:val="002F766A"/>
    <w:rsid w:val="002F794D"/>
    <w:rsid w:val="002F799D"/>
    <w:rsid w:val="003001B3"/>
    <w:rsid w:val="003002E6"/>
    <w:rsid w:val="00300824"/>
    <w:rsid w:val="00300E7B"/>
    <w:rsid w:val="00302011"/>
    <w:rsid w:val="003021F0"/>
    <w:rsid w:val="00302C9F"/>
    <w:rsid w:val="00302CEA"/>
    <w:rsid w:val="00302E69"/>
    <w:rsid w:val="0030338A"/>
    <w:rsid w:val="00303F6E"/>
    <w:rsid w:val="003042BC"/>
    <w:rsid w:val="003045CC"/>
    <w:rsid w:val="00304C70"/>
    <w:rsid w:val="00304F8E"/>
    <w:rsid w:val="003055A7"/>
    <w:rsid w:val="00305997"/>
    <w:rsid w:val="00305AA1"/>
    <w:rsid w:val="00305C63"/>
    <w:rsid w:val="00306021"/>
    <w:rsid w:val="003065F4"/>
    <w:rsid w:val="00306B7F"/>
    <w:rsid w:val="00307503"/>
    <w:rsid w:val="003102DA"/>
    <w:rsid w:val="00310791"/>
    <w:rsid w:val="0031170E"/>
    <w:rsid w:val="00311F73"/>
    <w:rsid w:val="003129B1"/>
    <w:rsid w:val="00312CDF"/>
    <w:rsid w:val="00313155"/>
    <w:rsid w:val="0031332F"/>
    <w:rsid w:val="00313B32"/>
    <w:rsid w:val="00313CC0"/>
    <w:rsid w:val="00313EFE"/>
    <w:rsid w:val="00313F20"/>
    <w:rsid w:val="003143FC"/>
    <w:rsid w:val="003153B0"/>
    <w:rsid w:val="0031540D"/>
    <w:rsid w:val="003155C3"/>
    <w:rsid w:val="0031574D"/>
    <w:rsid w:val="003158B5"/>
    <w:rsid w:val="00315C83"/>
    <w:rsid w:val="00315CFD"/>
    <w:rsid w:val="00315D71"/>
    <w:rsid w:val="003161BA"/>
    <w:rsid w:val="00316426"/>
    <w:rsid w:val="00316991"/>
    <w:rsid w:val="00316AB1"/>
    <w:rsid w:val="00316CA2"/>
    <w:rsid w:val="00317369"/>
    <w:rsid w:val="003177D3"/>
    <w:rsid w:val="00317BBC"/>
    <w:rsid w:val="0032003E"/>
    <w:rsid w:val="003208B9"/>
    <w:rsid w:val="0032092B"/>
    <w:rsid w:val="00320F14"/>
    <w:rsid w:val="0032184D"/>
    <w:rsid w:val="00321F02"/>
    <w:rsid w:val="003222A1"/>
    <w:rsid w:val="00323121"/>
    <w:rsid w:val="0032429E"/>
    <w:rsid w:val="00324AD7"/>
    <w:rsid w:val="00324CF1"/>
    <w:rsid w:val="00325513"/>
    <w:rsid w:val="003256F6"/>
    <w:rsid w:val="00325F29"/>
    <w:rsid w:val="003261F9"/>
    <w:rsid w:val="00326238"/>
    <w:rsid w:val="003271C4"/>
    <w:rsid w:val="00330DD7"/>
    <w:rsid w:val="0033110A"/>
    <w:rsid w:val="00331487"/>
    <w:rsid w:val="00331822"/>
    <w:rsid w:val="00331F1D"/>
    <w:rsid w:val="00332194"/>
    <w:rsid w:val="00332660"/>
    <w:rsid w:val="00332EF0"/>
    <w:rsid w:val="00333C3F"/>
    <w:rsid w:val="00333EE3"/>
    <w:rsid w:val="00334036"/>
    <w:rsid w:val="003340F6"/>
    <w:rsid w:val="003347AD"/>
    <w:rsid w:val="00334998"/>
    <w:rsid w:val="00334C59"/>
    <w:rsid w:val="00334D0C"/>
    <w:rsid w:val="00335D62"/>
    <w:rsid w:val="00335EF2"/>
    <w:rsid w:val="00336198"/>
    <w:rsid w:val="0033687B"/>
    <w:rsid w:val="00336BD4"/>
    <w:rsid w:val="00336BD6"/>
    <w:rsid w:val="00336EFC"/>
    <w:rsid w:val="00337366"/>
    <w:rsid w:val="0033755D"/>
    <w:rsid w:val="003379AF"/>
    <w:rsid w:val="00340420"/>
    <w:rsid w:val="003406D4"/>
    <w:rsid w:val="00340B76"/>
    <w:rsid w:val="00341827"/>
    <w:rsid w:val="00341870"/>
    <w:rsid w:val="00341DB5"/>
    <w:rsid w:val="003420AE"/>
    <w:rsid w:val="00342533"/>
    <w:rsid w:val="00343048"/>
    <w:rsid w:val="00343338"/>
    <w:rsid w:val="00343B62"/>
    <w:rsid w:val="003443BC"/>
    <w:rsid w:val="00344424"/>
    <w:rsid w:val="00344F3F"/>
    <w:rsid w:val="0034504B"/>
    <w:rsid w:val="003453C4"/>
    <w:rsid w:val="003456FB"/>
    <w:rsid w:val="003458A6"/>
    <w:rsid w:val="003459EF"/>
    <w:rsid w:val="00345B10"/>
    <w:rsid w:val="00345C62"/>
    <w:rsid w:val="0034640C"/>
    <w:rsid w:val="003464D0"/>
    <w:rsid w:val="003465A9"/>
    <w:rsid w:val="003470EA"/>
    <w:rsid w:val="00347249"/>
    <w:rsid w:val="003472C2"/>
    <w:rsid w:val="0034798E"/>
    <w:rsid w:val="003505CE"/>
    <w:rsid w:val="003510EE"/>
    <w:rsid w:val="00351289"/>
    <w:rsid w:val="0035166E"/>
    <w:rsid w:val="00351AAC"/>
    <w:rsid w:val="00351D13"/>
    <w:rsid w:val="0035205E"/>
    <w:rsid w:val="00353454"/>
    <w:rsid w:val="003535B5"/>
    <w:rsid w:val="0035362C"/>
    <w:rsid w:val="00353B1C"/>
    <w:rsid w:val="00353C72"/>
    <w:rsid w:val="00353D3B"/>
    <w:rsid w:val="00353F67"/>
    <w:rsid w:val="00354630"/>
    <w:rsid w:val="00354678"/>
    <w:rsid w:val="003546C7"/>
    <w:rsid w:val="003549F8"/>
    <w:rsid w:val="00355ED7"/>
    <w:rsid w:val="00356185"/>
    <w:rsid w:val="00356FB6"/>
    <w:rsid w:val="00357713"/>
    <w:rsid w:val="00357F0B"/>
    <w:rsid w:val="003603BC"/>
    <w:rsid w:val="00360890"/>
    <w:rsid w:val="00360C13"/>
    <w:rsid w:val="00361061"/>
    <w:rsid w:val="00362557"/>
    <w:rsid w:val="00362DD4"/>
    <w:rsid w:val="003633AB"/>
    <w:rsid w:val="00363BB2"/>
    <w:rsid w:val="00363EF4"/>
    <w:rsid w:val="003645F1"/>
    <w:rsid w:val="00364A32"/>
    <w:rsid w:val="0036550F"/>
    <w:rsid w:val="00365C09"/>
    <w:rsid w:val="00366402"/>
    <w:rsid w:val="003666EF"/>
    <w:rsid w:val="003676E5"/>
    <w:rsid w:val="0036780A"/>
    <w:rsid w:val="0036799B"/>
    <w:rsid w:val="00367D8D"/>
    <w:rsid w:val="003703E9"/>
    <w:rsid w:val="00370EBD"/>
    <w:rsid w:val="003716DE"/>
    <w:rsid w:val="003723B1"/>
    <w:rsid w:val="00372A02"/>
    <w:rsid w:val="00372A9D"/>
    <w:rsid w:val="003731E1"/>
    <w:rsid w:val="00373863"/>
    <w:rsid w:val="00373C4A"/>
    <w:rsid w:val="00374292"/>
    <w:rsid w:val="0037462B"/>
    <w:rsid w:val="00374E32"/>
    <w:rsid w:val="00374F8D"/>
    <w:rsid w:val="00375206"/>
    <w:rsid w:val="0037534A"/>
    <w:rsid w:val="003759D5"/>
    <w:rsid w:val="00375F64"/>
    <w:rsid w:val="003767AA"/>
    <w:rsid w:val="003768E1"/>
    <w:rsid w:val="00376E4F"/>
    <w:rsid w:val="00376F1A"/>
    <w:rsid w:val="00377268"/>
    <w:rsid w:val="00377F8F"/>
    <w:rsid w:val="00380186"/>
    <w:rsid w:val="00380AE1"/>
    <w:rsid w:val="00380F28"/>
    <w:rsid w:val="0038105F"/>
    <w:rsid w:val="00381236"/>
    <w:rsid w:val="003812C7"/>
    <w:rsid w:val="00381680"/>
    <w:rsid w:val="00381F6B"/>
    <w:rsid w:val="003828C1"/>
    <w:rsid w:val="003828FB"/>
    <w:rsid w:val="00382D4C"/>
    <w:rsid w:val="00382F13"/>
    <w:rsid w:val="00383394"/>
    <w:rsid w:val="003834B3"/>
    <w:rsid w:val="00384234"/>
    <w:rsid w:val="00384EA6"/>
    <w:rsid w:val="003850A3"/>
    <w:rsid w:val="00385C1E"/>
    <w:rsid w:val="00385F33"/>
    <w:rsid w:val="00386080"/>
    <w:rsid w:val="003861F1"/>
    <w:rsid w:val="00386F19"/>
    <w:rsid w:val="003873BE"/>
    <w:rsid w:val="00387626"/>
    <w:rsid w:val="0039053A"/>
    <w:rsid w:val="00390FEF"/>
    <w:rsid w:val="00391518"/>
    <w:rsid w:val="003916CC"/>
    <w:rsid w:val="00392040"/>
    <w:rsid w:val="00392585"/>
    <w:rsid w:val="00392725"/>
    <w:rsid w:val="00392BB2"/>
    <w:rsid w:val="00393136"/>
    <w:rsid w:val="00393558"/>
    <w:rsid w:val="00393636"/>
    <w:rsid w:val="00393BDB"/>
    <w:rsid w:val="003950A9"/>
    <w:rsid w:val="003953D6"/>
    <w:rsid w:val="00395C0E"/>
    <w:rsid w:val="00396C71"/>
    <w:rsid w:val="00396C86"/>
    <w:rsid w:val="003979D1"/>
    <w:rsid w:val="00397A86"/>
    <w:rsid w:val="00397CD3"/>
    <w:rsid w:val="003A00E5"/>
    <w:rsid w:val="003A0331"/>
    <w:rsid w:val="003A0851"/>
    <w:rsid w:val="003A1B2B"/>
    <w:rsid w:val="003A1B49"/>
    <w:rsid w:val="003A1D9E"/>
    <w:rsid w:val="003A3351"/>
    <w:rsid w:val="003A3683"/>
    <w:rsid w:val="003A3B85"/>
    <w:rsid w:val="003A3BD7"/>
    <w:rsid w:val="003A3CE3"/>
    <w:rsid w:val="003A422F"/>
    <w:rsid w:val="003A433A"/>
    <w:rsid w:val="003A45F1"/>
    <w:rsid w:val="003A4CEA"/>
    <w:rsid w:val="003A655D"/>
    <w:rsid w:val="003A6ED2"/>
    <w:rsid w:val="003A70A2"/>
    <w:rsid w:val="003A769D"/>
    <w:rsid w:val="003A778C"/>
    <w:rsid w:val="003A78BE"/>
    <w:rsid w:val="003A7D22"/>
    <w:rsid w:val="003B0256"/>
    <w:rsid w:val="003B02FE"/>
    <w:rsid w:val="003B0D8D"/>
    <w:rsid w:val="003B14D1"/>
    <w:rsid w:val="003B1A5D"/>
    <w:rsid w:val="003B1CD1"/>
    <w:rsid w:val="003B4F7A"/>
    <w:rsid w:val="003B5F3B"/>
    <w:rsid w:val="003B5F3C"/>
    <w:rsid w:val="003B66FF"/>
    <w:rsid w:val="003B6C4E"/>
    <w:rsid w:val="003B6F70"/>
    <w:rsid w:val="003B7040"/>
    <w:rsid w:val="003B780E"/>
    <w:rsid w:val="003C0A99"/>
    <w:rsid w:val="003C0D62"/>
    <w:rsid w:val="003C1875"/>
    <w:rsid w:val="003C195A"/>
    <w:rsid w:val="003C1DE4"/>
    <w:rsid w:val="003C25FB"/>
    <w:rsid w:val="003C27EC"/>
    <w:rsid w:val="003C28CB"/>
    <w:rsid w:val="003C3337"/>
    <w:rsid w:val="003C3C43"/>
    <w:rsid w:val="003C4272"/>
    <w:rsid w:val="003C4768"/>
    <w:rsid w:val="003C4997"/>
    <w:rsid w:val="003C4E32"/>
    <w:rsid w:val="003C55AE"/>
    <w:rsid w:val="003C628F"/>
    <w:rsid w:val="003C6BA6"/>
    <w:rsid w:val="003C73AB"/>
    <w:rsid w:val="003C7686"/>
    <w:rsid w:val="003C77E8"/>
    <w:rsid w:val="003C78AE"/>
    <w:rsid w:val="003C7F31"/>
    <w:rsid w:val="003D0A34"/>
    <w:rsid w:val="003D113F"/>
    <w:rsid w:val="003D16CD"/>
    <w:rsid w:val="003D1DB7"/>
    <w:rsid w:val="003D26DC"/>
    <w:rsid w:val="003D2CEE"/>
    <w:rsid w:val="003D2FF8"/>
    <w:rsid w:val="003D31E1"/>
    <w:rsid w:val="003D399D"/>
    <w:rsid w:val="003D3B92"/>
    <w:rsid w:val="003D3C92"/>
    <w:rsid w:val="003D40D1"/>
    <w:rsid w:val="003D4111"/>
    <w:rsid w:val="003D4667"/>
    <w:rsid w:val="003D495B"/>
    <w:rsid w:val="003D4E90"/>
    <w:rsid w:val="003D53E2"/>
    <w:rsid w:val="003D54F7"/>
    <w:rsid w:val="003D5537"/>
    <w:rsid w:val="003D57B3"/>
    <w:rsid w:val="003D5A31"/>
    <w:rsid w:val="003D5B86"/>
    <w:rsid w:val="003D5F24"/>
    <w:rsid w:val="003D75D5"/>
    <w:rsid w:val="003D7FF3"/>
    <w:rsid w:val="003E0471"/>
    <w:rsid w:val="003E0495"/>
    <w:rsid w:val="003E060A"/>
    <w:rsid w:val="003E0B47"/>
    <w:rsid w:val="003E213A"/>
    <w:rsid w:val="003E22E3"/>
    <w:rsid w:val="003E2465"/>
    <w:rsid w:val="003E24C9"/>
    <w:rsid w:val="003E299B"/>
    <w:rsid w:val="003E2BA4"/>
    <w:rsid w:val="003E3244"/>
    <w:rsid w:val="003E33DF"/>
    <w:rsid w:val="003E4C44"/>
    <w:rsid w:val="003E530A"/>
    <w:rsid w:val="003E5EA9"/>
    <w:rsid w:val="003E7415"/>
    <w:rsid w:val="003E7A56"/>
    <w:rsid w:val="003F00A6"/>
    <w:rsid w:val="003F0130"/>
    <w:rsid w:val="003F0329"/>
    <w:rsid w:val="003F038B"/>
    <w:rsid w:val="003F04BF"/>
    <w:rsid w:val="003F0558"/>
    <w:rsid w:val="003F14F7"/>
    <w:rsid w:val="003F1855"/>
    <w:rsid w:val="003F1A22"/>
    <w:rsid w:val="003F1A75"/>
    <w:rsid w:val="003F2172"/>
    <w:rsid w:val="003F33DB"/>
    <w:rsid w:val="003F37FD"/>
    <w:rsid w:val="003F38DD"/>
    <w:rsid w:val="003F39D1"/>
    <w:rsid w:val="003F4543"/>
    <w:rsid w:val="003F49B2"/>
    <w:rsid w:val="003F49C4"/>
    <w:rsid w:val="003F4A7F"/>
    <w:rsid w:val="003F559F"/>
    <w:rsid w:val="003F55C2"/>
    <w:rsid w:val="003F68B6"/>
    <w:rsid w:val="003F7344"/>
    <w:rsid w:val="003F7B08"/>
    <w:rsid w:val="003F7C04"/>
    <w:rsid w:val="00400893"/>
    <w:rsid w:val="004008A1"/>
    <w:rsid w:val="00401CBB"/>
    <w:rsid w:val="0040231B"/>
    <w:rsid w:val="004024BC"/>
    <w:rsid w:val="004025F4"/>
    <w:rsid w:val="004029DE"/>
    <w:rsid w:val="00402C55"/>
    <w:rsid w:val="00403BB6"/>
    <w:rsid w:val="00404D3D"/>
    <w:rsid w:val="0040553A"/>
    <w:rsid w:val="00406266"/>
    <w:rsid w:val="0040656F"/>
    <w:rsid w:val="00407381"/>
    <w:rsid w:val="00407429"/>
    <w:rsid w:val="00407836"/>
    <w:rsid w:val="004078E1"/>
    <w:rsid w:val="00410186"/>
    <w:rsid w:val="004101D5"/>
    <w:rsid w:val="004102DF"/>
    <w:rsid w:val="00410360"/>
    <w:rsid w:val="00410369"/>
    <w:rsid w:val="004103AB"/>
    <w:rsid w:val="00410968"/>
    <w:rsid w:val="00410BDE"/>
    <w:rsid w:val="00411132"/>
    <w:rsid w:val="00411938"/>
    <w:rsid w:val="0041201E"/>
    <w:rsid w:val="004120D3"/>
    <w:rsid w:val="00412178"/>
    <w:rsid w:val="0041227D"/>
    <w:rsid w:val="004123D9"/>
    <w:rsid w:val="004124CF"/>
    <w:rsid w:val="00412BDA"/>
    <w:rsid w:val="00412C11"/>
    <w:rsid w:val="00412EA0"/>
    <w:rsid w:val="00412F25"/>
    <w:rsid w:val="00412F50"/>
    <w:rsid w:val="00413132"/>
    <w:rsid w:val="004137DD"/>
    <w:rsid w:val="00413BC7"/>
    <w:rsid w:val="004142F0"/>
    <w:rsid w:val="00414905"/>
    <w:rsid w:val="00414FCC"/>
    <w:rsid w:val="004155FA"/>
    <w:rsid w:val="00415E60"/>
    <w:rsid w:val="00416A6C"/>
    <w:rsid w:val="00416F07"/>
    <w:rsid w:val="0041701C"/>
    <w:rsid w:val="00417508"/>
    <w:rsid w:val="004177A5"/>
    <w:rsid w:val="004178C0"/>
    <w:rsid w:val="00417BEB"/>
    <w:rsid w:val="0042089C"/>
    <w:rsid w:val="00420A04"/>
    <w:rsid w:val="004210F5"/>
    <w:rsid w:val="004213CB"/>
    <w:rsid w:val="00421633"/>
    <w:rsid w:val="004225FC"/>
    <w:rsid w:val="0042322D"/>
    <w:rsid w:val="00423448"/>
    <w:rsid w:val="0042484D"/>
    <w:rsid w:val="00424966"/>
    <w:rsid w:val="0042518E"/>
    <w:rsid w:val="00425D37"/>
    <w:rsid w:val="004268A2"/>
    <w:rsid w:val="00426D09"/>
    <w:rsid w:val="0042717C"/>
    <w:rsid w:val="00427646"/>
    <w:rsid w:val="00427955"/>
    <w:rsid w:val="004279D6"/>
    <w:rsid w:val="004301AA"/>
    <w:rsid w:val="004301B4"/>
    <w:rsid w:val="004302AB"/>
    <w:rsid w:val="004304A3"/>
    <w:rsid w:val="00430EBB"/>
    <w:rsid w:val="00430F57"/>
    <w:rsid w:val="00431715"/>
    <w:rsid w:val="0043195A"/>
    <w:rsid w:val="00431B91"/>
    <w:rsid w:val="00433101"/>
    <w:rsid w:val="0043333F"/>
    <w:rsid w:val="00433412"/>
    <w:rsid w:val="004336EC"/>
    <w:rsid w:val="004338DD"/>
    <w:rsid w:val="00433B1B"/>
    <w:rsid w:val="00433BE9"/>
    <w:rsid w:val="0043412C"/>
    <w:rsid w:val="004355E5"/>
    <w:rsid w:val="00435942"/>
    <w:rsid w:val="00435B30"/>
    <w:rsid w:val="0043641A"/>
    <w:rsid w:val="004365C2"/>
    <w:rsid w:val="00436E31"/>
    <w:rsid w:val="0043752B"/>
    <w:rsid w:val="00437846"/>
    <w:rsid w:val="0043796A"/>
    <w:rsid w:val="0044032A"/>
    <w:rsid w:val="00440BF7"/>
    <w:rsid w:val="00440E80"/>
    <w:rsid w:val="00441A30"/>
    <w:rsid w:val="00441B1D"/>
    <w:rsid w:val="00441BB7"/>
    <w:rsid w:val="0044204E"/>
    <w:rsid w:val="00442256"/>
    <w:rsid w:val="004424B1"/>
    <w:rsid w:val="004427C1"/>
    <w:rsid w:val="00442813"/>
    <w:rsid w:val="00442E9B"/>
    <w:rsid w:val="00442EC1"/>
    <w:rsid w:val="00443C78"/>
    <w:rsid w:val="00443D4E"/>
    <w:rsid w:val="004440B4"/>
    <w:rsid w:val="00444287"/>
    <w:rsid w:val="004446AD"/>
    <w:rsid w:val="004448AB"/>
    <w:rsid w:val="00444998"/>
    <w:rsid w:val="00444A00"/>
    <w:rsid w:val="0044523C"/>
    <w:rsid w:val="004453E2"/>
    <w:rsid w:val="00445F09"/>
    <w:rsid w:val="00446537"/>
    <w:rsid w:val="004469BC"/>
    <w:rsid w:val="004470E1"/>
    <w:rsid w:val="0044752A"/>
    <w:rsid w:val="00447A92"/>
    <w:rsid w:val="00447CD2"/>
    <w:rsid w:val="004503E4"/>
    <w:rsid w:val="00450A1C"/>
    <w:rsid w:val="00450D3E"/>
    <w:rsid w:val="00450FAE"/>
    <w:rsid w:val="00451596"/>
    <w:rsid w:val="00451B99"/>
    <w:rsid w:val="00451EB9"/>
    <w:rsid w:val="004520DB"/>
    <w:rsid w:val="0045225F"/>
    <w:rsid w:val="00452279"/>
    <w:rsid w:val="004525ED"/>
    <w:rsid w:val="00452612"/>
    <w:rsid w:val="004526A9"/>
    <w:rsid w:val="004527C6"/>
    <w:rsid w:val="00452A88"/>
    <w:rsid w:val="00453224"/>
    <w:rsid w:val="00453F86"/>
    <w:rsid w:val="0045477C"/>
    <w:rsid w:val="00454A73"/>
    <w:rsid w:val="00454DAA"/>
    <w:rsid w:val="00454E83"/>
    <w:rsid w:val="0045517E"/>
    <w:rsid w:val="004569B4"/>
    <w:rsid w:val="00456B86"/>
    <w:rsid w:val="00456BBA"/>
    <w:rsid w:val="00456D0E"/>
    <w:rsid w:val="00457202"/>
    <w:rsid w:val="004573D3"/>
    <w:rsid w:val="00457E98"/>
    <w:rsid w:val="00457FA2"/>
    <w:rsid w:val="00460064"/>
    <w:rsid w:val="0046010D"/>
    <w:rsid w:val="004606F3"/>
    <w:rsid w:val="004607C9"/>
    <w:rsid w:val="00461867"/>
    <w:rsid w:val="00462216"/>
    <w:rsid w:val="004624A2"/>
    <w:rsid w:val="00462A6F"/>
    <w:rsid w:val="004630E1"/>
    <w:rsid w:val="004634C0"/>
    <w:rsid w:val="00463763"/>
    <w:rsid w:val="00463A90"/>
    <w:rsid w:val="00463C42"/>
    <w:rsid w:val="00463E8C"/>
    <w:rsid w:val="0046442F"/>
    <w:rsid w:val="004644C2"/>
    <w:rsid w:val="00465127"/>
    <w:rsid w:val="0046537C"/>
    <w:rsid w:val="0046555E"/>
    <w:rsid w:val="0046617F"/>
    <w:rsid w:val="00466602"/>
    <w:rsid w:val="0046663C"/>
    <w:rsid w:val="0046730B"/>
    <w:rsid w:val="004678A1"/>
    <w:rsid w:val="00467A15"/>
    <w:rsid w:val="00467AE0"/>
    <w:rsid w:val="0047064B"/>
    <w:rsid w:val="00471258"/>
    <w:rsid w:val="00471720"/>
    <w:rsid w:val="004718D2"/>
    <w:rsid w:val="00471C5C"/>
    <w:rsid w:val="00471DB4"/>
    <w:rsid w:val="0047237E"/>
    <w:rsid w:val="00472E43"/>
    <w:rsid w:val="004734F2"/>
    <w:rsid w:val="004745FF"/>
    <w:rsid w:val="00474661"/>
    <w:rsid w:val="00474820"/>
    <w:rsid w:val="004754D8"/>
    <w:rsid w:val="004756E4"/>
    <w:rsid w:val="00475CF5"/>
    <w:rsid w:val="00476807"/>
    <w:rsid w:val="00476857"/>
    <w:rsid w:val="00476ADB"/>
    <w:rsid w:val="00477701"/>
    <w:rsid w:val="00477849"/>
    <w:rsid w:val="00477F5F"/>
    <w:rsid w:val="00477FB2"/>
    <w:rsid w:val="004800C9"/>
    <w:rsid w:val="00480484"/>
    <w:rsid w:val="00480747"/>
    <w:rsid w:val="00480EB3"/>
    <w:rsid w:val="00481A34"/>
    <w:rsid w:val="00481C8D"/>
    <w:rsid w:val="0048230B"/>
    <w:rsid w:val="0048236C"/>
    <w:rsid w:val="00482484"/>
    <w:rsid w:val="00482E84"/>
    <w:rsid w:val="00483CA2"/>
    <w:rsid w:val="00483D81"/>
    <w:rsid w:val="004842DB"/>
    <w:rsid w:val="004844AE"/>
    <w:rsid w:val="00484754"/>
    <w:rsid w:val="00485291"/>
    <w:rsid w:val="0048577B"/>
    <w:rsid w:val="004859B4"/>
    <w:rsid w:val="00485B00"/>
    <w:rsid w:val="00485C28"/>
    <w:rsid w:val="00485CD9"/>
    <w:rsid w:val="00485D0D"/>
    <w:rsid w:val="00485DDF"/>
    <w:rsid w:val="00486C87"/>
    <w:rsid w:val="00487901"/>
    <w:rsid w:val="00487A41"/>
    <w:rsid w:val="00487E15"/>
    <w:rsid w:val="00490CC3"/>
    <w:rsid w:val="00491339"/>
    <w:rsid w:val="00492230"/>
    <w:rsid w:val="00492460"/>
    <w:rsid w:val="00493846"/>
    <w:rsid w:val="00493C24"/>
    <w:rsid w:val="00493E9D"/>
    <w:rsid w:val="004943D1"/>
    <w:rsid w:val="00495736"/>
    <w:rsid w:val="00495768"/>
    <w:rsid w:val="00495A7A"/>
    <w:rsid w:val="0049603E"/>
    <w:rsid w:val="0049682C"/>
    <w:rsid w:val="00496E43"/>
    <w:rsid w:val="00497320"/>
    <w:rsid w:val="00497C11"/>
    <w:rsid w:val="004A0183"/>
    <w:rsid w:val="004A1701"/>
    <w:rsid w:val="004A1926"/>
    <w:rsid w:val="004A1956"/>
    <w:rsid w:val="004A2458"/>
    <w:rsid w:val="004A2B8B"/>
    <w:rsid w:val="004A2CC6"/>
    <w:rsid w:val="004A2EBA"/>
    <w:rsid w:val="004A2F9A"/>
    <w:rsid w:val="004A311A"/>
    <w:rsid w:val="004A34CC"/>
    <w:rsid w:val="004A34EC"/>
    <w:rsid w:val="004A3549"/>
    <w:rsid w:val="004A3E31"/>
    <w:rsid w:val="004A3FC7"/>
    <w:rsid w:val="004A4318"/>
    <w:rsid w:val="004A4376"/>
    <w:rsid w:val="004A45B7"/>
    <w:rsid w:val="004A4888"/>
    <w:rsid w:val="004A4D5D"/>
    <w:rsid w:val="004A4E90"/>
    <w:rsid w:val="004A4F95"/>
    <w:rsid w:val="004A6251"/>
    <w:rsid w:val="004A633C"/>
    <w:rsid w:val="004A673A"/>
    <w:rsid w:val="004A6A6D"/>
    <w:rsid w:val="004A6F84"/>
    <w:rsid w:val="004A707C"/>
    <w:rsid w:val="004A74EE"/>
    <w:rsid w:val="004A7950"/>
    <w:rsid w:val="004B020B"/>
    <w:rsid w:val="004B02D4"/>
    <w:rsid w:val="004B0D61"/>
    <w:rsid w:val="004B0E69"/>
    <w:rsid w:val="004B1970"/>
    <w:rsid w:val="004B19F2"/>
    <w:rsid w:val="004B1C48"/>
    <w:rsid w:val="004B23D5"/>
    <w:rsid w:val="004B2448"/>
    <w:rsid w:val="004B2FB3"/>
    <w:rsid w:val="004B3100"/>
    <w:rsid w:val="004B313A"/>
    <w:rsid w:val="004B41F2"/>
    <w:rsid w:val="004B4387"/>
    <w:rsid w:val="004B4578"/>
    <w:rsid w:val="004B4869"/>
    <w:rsid w:val="004B4C8E"/>
    <w:rsid w:val="004B51E3"/>
    <w:rsid w:val="004B5508"/>
    <w:rsid w:val="004B6500"/>
    <w:rsid w:val="004B6E59"/>
    <w:rsid w:val="004B6E6D"/>
    <w:rsid w:val="004B7337"/>
    <w:rsid w:val="004B78A2"/>
    <w:rsid w:val="004B7CE9"/>
    <w:rsid w:val="004C0582"/>
    <w:rsid w:val="004C12A2"/>
    <w:rsid w:val="004C16BA"/>
    <w:rsid w:val="004C193C"/>
    <w:rsid w:val="004C19F1"/>
    <w:rsid w:val="004C31FF"/>
    <w:rsid w:val="004C3305"/>
    <w:rsid w:val="004C356F"/>
    <w:rsid w:val="004C380D"/>
    <w:rsid w:val="004C3B17"/>
    <w:rsid w:val="004C3C14"/>
    <w:rsid w:val="004C44D4"/>
    <w:rsid w:val="004C50FF"/>
    <w:rsid w:val="004C57CC"/>
    <w:rsid w:val="004C6772"/>
    <w:rsid w:val="004C77B0"/>
    <w:rsid w:val="004C79F1"/>
    <w:rsid w:val="004D06F5"/>
    <w:rsid w:val="004D12C0"/>
    <w:rsid w:val="004D1414"/>
    <w:rsid w:val="004D17AD"/>
    <w:rsid w:val="004D1A6D"/>
    <w:rsid w:val="004D1FC4"/>
    <w:rsid w:val="004D1FD6"/>
    <w:rsid w:val="004D2333"/>
    <w:rsid w:val="004D2382"/>
    <w:rsid w:val="004D26D0"/>
    <w:rsid w:val="004D2826"/>
    <w:rsid w:val="004D2948"/>
    <w:rsid w:val="004D3127"/>
    <w:rsid w:val="004D3A43"/>
    <w:rsid w:val="004D46BC"/>
    <w:rsid w:val="004D4789"/>
    <w:rsid w:val="004D4DDA"/>
    <w:rsid w:val="004D4EA4"/>
    <w:rsid w:val="004D51EA"/>
    <w:rsid w:val="004D639B"/>
    <w:rsid w:val="004D66FF"/>
    <w:rsid w:val="004D6A17"/>
    <w:rsid w:val="004D70B2"/>
    <w:rsid w:val="004D771F"/>
    <w:rsid w:val="004D7C91"/>
    <w:rsid w:val="004E0696"/>
    <w:rsid w:val="004E08AC"/>
    <w:rsid w:val="004E1171"/>
    <w:rsid w:val="004E16AE"/>
    <w:rsid w:val="004E1BE8"/>
    <w:rsid w:val="004E2352"/>
    <w:rsid w:val="004E27C9"/>
    <w:rsid w:val="004E2979"/>
    <w:rsid w:val="004E338B"/>
    <w:rsid w:val="004E36F3"/>
    <w:rsid w:val="004E44E2"/>
    <w:rsid w:val="004E4673"/>
    <w:rsid w:val="004E4E35"/>
    <w:rsid w:val="004E4FEE"/>
    <w:rsid w:val="004E5438"/>
    <w:rsid w:val="004E5549"/>
    <w:rsid w:val="004E6E0B"/>
    <w:rsid w:val="004E7351"/>
    <w:rsid w:val="004E7399"/>
    <w:rsid w:val="004E739C"/>
    <w:rsid w:val="004E739F"/>
    <w:rsid w:val="004E7984"/>
    <w:rsid w:val="004F0A12"/>
    <w:rsid w:val="004F0B6C"/>
    <w:rsid w:val="004F0D23"/>
    <w:rsid w:val="004F128D"/>
    <w:rsid w:val="004F1BD3"/>
    <w:rsid w:val="004F1BDC"/>
    <w:rsid w:val="004F1DF4"/>
    <w:rsid w:val="004F284A"/>
    <w:rsid w:val="004F2F93"/>
    <w:rsid w:val="004F30FA"/>
    <w:rsid w:val="004F343A"/>
    <w:rsid w:val="004F38B9"/>
    <w:rsid w:val="004F4610"/>
    <w:rsid w:val="004F4EE3"/>
    <w:rsid w:val="004F5610"/>
    <w:rsid w:val="004F5CF1"/>
    <w:rsid w:val="004F6EA0"/>
    <w:rsid w:val="004F6EEF"/>
    <w:rsid w:val="00500322"/>
    <w:rsid w:val="00501A54"/>
    <w:rsid w:val="00501B03"/>
    <w:rsid w:val="00501D2D"/>
    <w:rsid w:val="0050203D"/>
    <w:rsid w:val="005025BB"/>
    <w:rsid w:val="005027E3"/>
    <w:rsid w:val="0050299F"/>
    <w:rsid w:val="00503F08"/>
    <w:rsid w:val="0050402B"/>
    <w:rsid w:val="005045E7"/>
    <w:rsid w:val="005049E0"/>
    <w:rsid w:val="00504BC9"/>
    <w:rsid w:val="00505295"/>
    <w:rsid w:val="00505777"/>
    <w:rsid w:val="00505884"/>
    <w:rsid w:val="00505F5B"/>
    <w:rsid w:val="00506108"/>
    <w:rsid w:val="00507569"/>
    <w:rsid w:val="005078B6"/>
    <w:rsid w:val="0050792E"/>
    <w:rsid w:val="005100BD"/>
    <w:rsid w:val="00510F4B"/>
    <w:rsid w:val="00510F9D"/>
    <w:rsid w:val="0051120D"/>
    <w:rsid w:val="00511824"/>
    <w:rsid w:val="005124D7"/>
    <w:rsid w:val="00512527"/>
    <w:rsid w:val="00512ECE"/>
    <w:rsid w:val="005138C1"/>
    <w:rsid w:val="005143A1"/>
    <w:rsid w:val="005145F9"/>
    <w:rsid w:val="00514D1F"/>
    <w:rsid w:val="00514E67"/>
    <w:rsid w:val="00515065"/>
    <w:rsid w:val="005158BD"/>
    <w:rsid w:val="005158D1"/>
    <w:rsid w:val="00516684"/>
    <w:rsid w:val="00516834"/>
    <w:rsid w:val="00516DEF"/>
    <w:rsid w:val="00516F56"/>
    <w:rsid w:val="005176C8"/>
    <w:rsid w:val="00517863"/>
    <w:rsid w:val="00517F51"/>
    <w:rsid w:val="00520030"/>
    <w:rsid w:val="00520A29"/>
    <w:rsid w:val="00520DF9"/>
    <w:rsid w:val="00520F04"/>
    <w:rsid w:val="00521492"/>
    <w:rsid w:val="00521D60"/>
    <w:rsid w:val="005221AC"/>
    <w:rsid w:val="00523038"/>
    <w:rsid w:val="00523B03"/>
    <w:rsid w:val="0052418A"/>
    <w:rsid w:val="00524909"/>
    <w:rsid w:val="00525596"/>
    <w:rsid w:val="00525910"/>
    <w:rsid w:val="0052625C"/>
    <w:rsid w:val="0052646F"/>
    <w:rsid w:val="005264B6"/>
    <w:rsid w:val="00526769"/>
    <w:rsid w:val="00526E21"/>
    <w:rsid w:val="00526F8B"/>
    <w:rsid w:val="00527236"/>
    <w:rsid w:val="005305C7"/>
    <w:rsid w:val="005305EB"/>
    <w:rsid w:val="005307D5"/>
    <w:rsid w:val="00530A39"/>
    <w:rsid w:val="0053121F"/>
    <w:rsid w:val="005317F7"/>
    <w:rsid w:val="0053183A"/>
    <w:rsid w:val="005318FC"/>
    <w:rsid w:val="0053236E"/>
    <w:rsid w:val="005324EB"/>
    <w:rsid w:val="00532510"/>
    <w:rsid w:val="0053270A"/>
    <w:rsid w:val="0053310D"/>
    <w:rsid w:val="005333BF"/>
    <w:rsid w:val="0053354D"/>
    <w:rsid w:val="00533BF5"/>
    <w:rsid w:val="00534502"/>
    <w:rsid w:val="00534956"/>
    <w:rsid w:val="005351CF"/>
    <w:rsid w:val="005365CA"/>
    <w:rsid w:val="00536782"/>
    <w:rsid w:val="005373BD"/>
    <w:rsid w:val="005374E1"/>
    <w:rsid w:val="00537562"/>
    <w:rsid w:val="005400CB"/>
    <w:rsid w:val="005405A9"/>
    <w:rsid w:val="0054089F"/>
    <w:rsid w:val="00540970"/>
    <w:rsid w:val="005413C2"/>
    <w:rsid w:val="005415CC"/>
    <w:rsid w:val="00541A51"/>
    <w:rsid w:val="00542451"/>
    <w:rsid w:val="005426A2"/>
    <w:rsid w:val="005432EB"/>
    <w:rsid w:val="00543B0A"/>
    <w:rsid w:val="00543B47"/>
    <w:rsid w:val="00544ABD"/>
    <w:rsid w:val="00544B78"/>
    <w:rsid w:val="00545285"/>
    <w:rsid w:val="0054546A"/>
    <w:rsid w:val="005464D3"/>
    <w:rsid w:val="00546CBE"/>
    <w:rsid w:val="00547C46"/>
    <w:rsid w:val="00547E9C"/>
    <w:rsid w:val="00550036"/>
    <w:rsid w:val="0055006B"/>
    <w:rsid w:val="0055007D"/>
    <w:rsid w:val="005501AE"/>
    <w:rsid w:val="005503D8"/>
    <w:rsid w:val="00550CDA"/>
    <w:rsid w:val="00551BFF"/>
    <w:rsid w:val="005524EE"/>
    <w:rsid w:val="00552E70"/>
    <w:rsid w:val="00553288"/>
    <w:rsid w:val="00553A63"/>
    <w:rsid w:val="00553A86"/>
    <w:rsid w:val="005544FB"/>
    <w:rsid w:val="0055517C"/>
    <w:rsid w:val="005561E3"/>
    <w:rsid w:val="005562F4"/>
    <w:rsid w:val="005564AF"/>
    <w:rsid w:val="0055663A"/>
    <w:rsid w:val="0055699D"/>
    <w:rsid w:val="00557152"/>
    <w:rsid w:val="0055770A"/>
    <w:rsid w:val="0056044A"/>
    <w:rsid w:val="0056077F"/>
    <w:rsid w:val="0056098B"/>
    <w:rsid w:val="00561227"/>
    <w:rsid w:val="005617D1"/>
    <w:rsid w:val="0056190E"/>
    <w:rsid w:val="0056196B"/>
    <w:rsid w:val="0056203C"/>
    <w:rsid w:val="0056275E"/>
    <w:rsid w:val="00563090"/>
    <w:rsid w:val="005635C4"/>
    <w:rsid w:val="005636DA"/>
    <w:rsid w:val="005638DD"/>
    <w:rsid w:val="005641F5"/>
    <w:rsid w:val="00564C08"/>
    <w:rsid w:val="00564EE2"/>
    <w:rsid w:val="0056518D"/>
    <w:rsid w:val="00565553"/>
    <w:rsid w:val="005657D5"/>
    <w:rsid w:val="00565BDD"/>
    <w:rsid w:val="00565D52"/>
    <w:rsid w:val="0056619C"/>
    <w:rsid w:val="00566408"/>
    <w:rsid w:val="00566D4E"/>
    <w:rsid w:val="005673D6"/>
    <w:rsid w:val="00567C20"/>
    <w:rsid w:val="00570096"/>
    <w:rsid w:val="0057024A"/>
    <w:rsid w:val="005709EC"/>
    <w:rsid w:val="00570D0D"/>
    <w:rsid w:val="00570F6B"/>
    <w:rsid w:val="00571266"/>
    <w:rsid w:val="0057185D"/>
    <w:rsid w:val="0057219B"/>
    <w:rsid w:val="00572490"/>
    <w:rsid w:val="005725BB"/>
    <w:rsid w:val="00572FF2"/>
    <w:rsid w:val="00573861"/>
    <w:rsid w:val="00573A4C"/>
    <w:rsid w:val="00573C47"/>
    <w:rsid w:val="00574230"/>
    <w:rsid w:val="00574B1F"/>
    <w:rsid w:val="00574C88"/>
    <w:rsid w:val="00574F31"/>
    <w:rsid w:val="00574F64"/>
    <w:rsid w:val="0057614E"/>
    <w:rsid w:val="00576942"/>
    <w:rsid w:val="0057698B"/>
    <w:rsid w:val="00576A11"/>
    <w:rsid w:val="00576FA7"/>
    <w:rsid w:val="00577298"/>
    <w:rsid w:val="00580096"/>
    <w:rsid w:val="00580A10"/>
    <w:rsid w:val="00580BCF"/>
    <w:rsid w:val="00580D81"/>
    <w:rsid w:val="00581906"/>
    <w:rsid w:val="00581B68"/>
    <w:rsid w:val="00581FAD"/>
    <w:rsid w:val="005830DC"/>
    <w:rsid w:val="00583A0A"/>
    <w:rsid w:val="00584295"/>
    <w:rsid w:val="00584D48"/>
    <w:rsid w:val="00585675"/>
    <w:rsid w:val="00585D78"/>
    <w:rsid w:val="0058610A"/>
    <w:rsid w:val="0058673F"/>
    <w:rsid w:val="00586B12"/>
    <w:rsid w:val="00587971"/>
    <w:rsid w:val="00587EE0"/>
    <w:rsid w:val="00590056"/>
    <w:rsid w:val="00590739"/>
    <w:rsid w:val="00590C50"/>
    <w:rsid w:val="00591728"/>
    <w:rsid w:val="005926C7"/>
    <w:rsid w:val="00592F8B"/>
    <w:rsid w:val="00593075"/>
    <w:rsid w:val="0059353A"/>
    <w:rsid w:val="00594018"/>
    <w:rsid w:val="00594914"/>
    <w:rsid w:val="00594AD9"/>
    <w:rsid w:val="00594D33"/>
    <w:rsid w:val="0059523E"/>
    <w:rsid w:val="00595653"/>
    <w:rsid w:val="00595A0D"/>
    <w:rsid w:val="00595FFF"/>
    <w:rsid w:val="0059627B"/>
    <w:rsid w:val="005963D6"/>
    <w:rsid w:val="00596E33"/>
    <w:rsid w:val="0059731D"/>
    <w:rsid w:val="00597818"/>
    <w:rsid w:val="00597B36"/>
    <w:rsid w:val="00597CD3"/>
    <w:rsid w:val="00597EDF"/>
    <w:rsid w:val="005A008F"/>
    <w:rsid w:val="005A06B4"/>
    <w:rsid w:val="005A0F30"/>
    <w:rsid w:val="005A1064"/>
    <w:rsid w:val="005A1165"/>
    <w:rsid w:val="005A177C"/>
    <w:rsid w:val="005A1F2C"/>
    <w:rsid w:val="005A20F5"/>
    <w:rsid w:val="005A2883"/>
    <w:rsid w:val="005A29CA"/>
    <w:rsid w:val="005A2B93"/>
    <w:rsid w:val="005A2E40"/>
    <w:rsid w:val="005A3DA1"/>
    <w:rsid w:val="005A4359"/>
    <w:rsid w:val="005A48B7"/>
    <w:rsid w:val="005A504A"/>
    <w:rsid w:val="005A5223"/>
    <w:rsid w:val="005A5E68"/>
    <w:rsid w:val="005A6168"/>
    <w:rsid w:val="005A6189"/>
    <w:rsid w:val="005A61E8"/>
    <w:rsid w:val="005A650F"/>
    <w:rsid w:val="005A6614"/>
    <w:rsid w:val="005A6B72"/>
    <w:rsid w:val="005A78E5"/>
    <w:rsid w:val="005A7B3E"/>
    <w:rsid w:val="005A7BF1"/>
    <w:rsid w:val="005A7D22"/>
    <w:rsid w:val="005B0B70"/>
    <w:rsid w:val="005B1102"/>
    <w:rsid w:val="005B11A2"/>
    <w:rsid w:val="005B1AF2"/>
    <w:rsid w:val="005B1E4D"/>
    <w:rsid w:val="005B275C"/>
    <w:rsid w:val="005B2851"/>
    <w:rsid w:val="005B2A64"/>
    <w:rsid w:val="005B3046"/>
    <w:rsid w:val="005B3A7F"/>
    <w:rsid w:val="005B3FB2"/>
    <w:rsid w:val="005B426B"/>
    <w:rsid w:val="005B42CE"/>
    <w:rsid w:val="005B43AD"/>
    <w:rsid w:val="005B4748"/>
    <w:rsid w:val="005B4ABC"/>
    <w:rsid w:val="005B4B72"/>
    <w:rsid w:val="005B5226"/>
    <w:rsid w:val="005B538F"/>
    <w:rsid w:val="005B5A8C"/>
    <w:rsid w:val="005B5A91"/>
    <w:rsid w:val="005B5E29"/>
    <w:rsid w:val="005B5FEE"/>
    <w:rsid w:val="005B619F"/>
    <w:rsid w:val="005B6D80"/>
    <w:rsid w:val="005B71BF"/>
    <w:rsid w:val="005B7563"/>
    <w:rsid w:val="005B7775"/>
    <w:rsid w:val="005B7A53"/>
    <w:rsid w:val="005B7BF7"/>
    <w:rsid w:val="005B7DCC"/>
    <w:rsid w:val="005B7E54"/>
    <w:rsid w:val="005C06FD"/>
    <w:rsid w:val="005C0A67"/>
    <w:rsid w:val="005C0B6B"/>
    <w:rsid w:val="005C1245"/>
    <w:rsid w:val="005C14B5"/>
    <w:rsid w:val="005C1A82"/>
    <w:rsid w:val="005C2078"/>
    <w:rsid w:val="005C21BB"/>
    <w:rsid w:val="005C2A1E"/>
    <w:rsid w:val="005C3301"/>
    <w:rsid w:val="005C3529"/>
    <w:rsid w:val="005C3802"/>
    <w:rsid w:val="005C3B51"/>
    <w:rsid w:val="005C3D5C"/>
    <w:rsid w:val="005C5059"/>
    <w:rsid w:val="005C549C"/>
    <w:rsid w:val="005C56A8"/>
    <w:rsid w:val="005C57CB"/>
    <w:rsid w:val="005C6A77"/>
    <w:rsid w:val="005C6AE0"/>
    <w:rsid w:val="005C75E1"/>
    <w:rsid w:val="005C78D5"/>
    <w:rsid w:val="005D076E"/>
    <w:rsid w:val="005D17C3"/>
    <w:rsid w:val="005D3186"/>
    <w:rsid w:val="005D3878"/>
    <w:rsid w:val="005D3C10"/>
    <w:rsid w:val="005D53DA"/>
    <w:rsid w:val="005D605A"/>
    <w:rsid w:val="005D6513"/>
    <w:rsid w:val="005D65B1"/>
    <w:rsid w:val="005D70F2"/>
    <w:rsid w:val="005D723D"/>
    <w:rsid w:val="005D7A01"/>
    <w:rsid w:val="005E0061"/>
    <w:rsid w:val="005E09B5"/>
    <w:rsid w:val="005E15C9"/>
    <w:rsid w:val="005E2A19"/>
    <w:rsid w:val="005E2E49"/>
    <w:rsid w:val="005E2E75"/>
    <w:rsid w:val="005E3095"/>
    <w:rsid w:val="005E31AA"/>
    <w:rsid w:val="005E322F"/>
    <w:rsid w:val="005E3C63"/>
    <w:rsid w:val="005E3F5E"/>
    <w:rsid w:val="005E41A2"/>
    <w:rsid w:val="005E467B"/>
    <w:rsid w:val="005E518C"/>
    <w:rsid w:val="005E5ABA"/>
    <w:rsid w:val="005E5E2E"/>
    <w:rsid w:val="005E62C9"/>
    <w:rsid w:val="005E6524"/>
    <w:rsid w:val="005E6AB0"/>
    <w:rsid w:val="005E7031"/>
    <w:rsid w:val="005E74BB"/>
    <w:rsid w:val="005F016A"/>
    <w:rsid w:val="005F05AD"/>
    <w:rsid w:val="005F0943"/>
    <w:rsid w:val="005F1334"/>
    <w:rsid w:val="005F18DB"/>
    <w:rsid w:val="005F19BD"/>
    <w:rsid w:val="005F3BD8"/>
    <w:rsid w:val="005F402E"/>
    <w:rsid w:val="005F42D0"/>
    <w:rsid w:val="005F4773"/>
    <w:rsid w:val="005F4D01"/>
    <w:rsid w:val="005F4F4D"/>
    <w:rsid w:val="005F509E"/>
    <w:rsid w:val="005F54F3"/>
    <w:rsid w:val="005F5943"/>
    <w:rsid w:val="005F59B3"/>
    <w:rsid w:val="005F6426"/>
    <w:rsid w:val="005F6889"/>
    <w:rsid w:val="005F6B34"/>
    <w:rsid w:val="005F74B9"/>
    <w:rsid w:val="005F7949"/>
    <w:rsid w:val="005F7BF7"/>
    <w:rsid w:val="006000EA"/>
    <w:rsid w:val="00600282"/>
    <w:rsid w:val="0060089D"/>
    <w:rsid w:val="00600967"/>
    <w:rsid w:val="00600DCE"/>
    <w:rsid w:val="00601961"/>
    <w:rsid w:val="00601FB0"/>
    <w:rsid w:val="00602035"/>
    <w:rsid w:val="00602F45"/>
    <w:rsid w:val="006037C7"/>
    <w:rsid w:val="00603A87"/>
    <w:rsid w:val="00603D28"/>
    <w:rsid w:val="00603E80"/>
    <w:rsid w:val="006047A0"/>
    <w:rsid w:val="00604A5E"/>
    <w:rsid w:val="00604D56"/>
    <w:rsid w:val="00605139"/>
    <w:rsid w:val="00605BF6"/>
    <w:rsid w:val="00605FC4"/>
    <w:rsid w:val="006060F6"/>
    <w:rsid w:val="00606397"/>
    <w:rsid w:val="00606746"/>
    <w:rsid w:val="006067A8"/>
    <w:rsid w:val="00606F21"/>
    <w:rsid w:val="006078FF"/>
    <w:rsid w:val="006079B9"/>
    <w:rsid w:val="00607D3B"/>
    <w:rsid w:val="00607F0E"/>
    <w:rsid w:val="0061045E"/>
    <w:rsid w:val="006112A9"/>
    <w:rsid w:val="006117C0"/>
    <w:rsid w:val="00611A83"/>
    <w:rsid w:val="00611D47"/>
    <w:rsid w:val="00612385"/>
    <w:rsid w:val="006127E3"/>
    <w:rsid w:val="006129B2"/>
    <w:rsid w:val="00613411"/>
    <w:rsid w:val="00613C9A"/>
    <w:rsid w:val="00613F87"/>
    <w:rsid w:val="006141BB"/>
    <w:rsid w:val="00614330"/>
    <w:rsid w:val="006146B6"/>
    <w:rsid w:val="00614885"/>
    <w:rsid w:val="00614C2D"/>
    <w:rsid w:val="0061520C"/>
    <w:rsid w:val="006152C8"/>
    <w:rsid w:val="006157F2"/>
    <w:rsid w:val="00615D84"/>
    <w:rsid w:val="006161A0"/>
    <w:rsid w:val="00616A80"/>
    <w:rsid w:val="00616E39"/>
    <w:rsid w:val="0061771B"/>
    <w:rsid w:val="006178DE"/>
    <w:rsid w:val="00617A2E"/>
    <w:rsid w:val="00621901"/>
    <w:rsid w:val="00622420"/>
    <w:rsid w:val="00622475"/>
    <w:rsid w:val="00622A49"/>
    <w:rsid w:val="00622B61"/>
    <w:rsid w:val="00622DAB"/>
    <w:rsid w:val="0062397A"/>
    <w:rsid w:val="006243F4"/>
    <w:rsid w:val="00625026"/>
    <w:rsid w:val="00625307"/>
    <w:rsid w:val="00625446"/>
    <w:rsid w:val="00625622"/>
    <w:rsid w:val="00625969"/>
    <w:rsid w:val="00625C4F"/>
    <w:rsid w:val="00626466"/>
    <w:rsid w:val="0062672F"/>
    <w:rsid w:val="00626C00"/>
    <w:rsid w:val="00626EB5"/>
    <w:rsid w:val="006274CC"/>
    <w:rsid w:val="00627EA7"/>
    <w:rsid w:val="006318BA"/>
    <w:rsid w:val="00631A24"/>
    <w:rsid w:val="00631DEE"/>
    <w:rsid w:val="00631E39"/>
    <w:rsid w:val="00632156"/>
    <w:rsid w:val="00632353"/>
    <w:rsid w:val="006324C3"/>
    <w:rsid w:val="006327A9"/>
    <w:rsid w:val="006327F8"/>
    <w:rsid w:val="00632A2A"/>
    <w:rsid w:val="00632CCA"/>
    <w:rsid w:val="00633BA5"/>
    <w:rsid w:val="006344A9"/>
    <w:rsid w:val="0063498A"/>
    <w:rsid w:val="00634F54"/>
    <w:rsid w:val="0063542C"/>
    <w:rsid w:val="006354E3"/>
    <w:rsid w:val="00635E39"/>
    <w:rsid w:val="00635FA0"/>
    <w:rsid w:val="00636CED"/>
    <w:rsid w:val="00636F42"/>
    <w:rsid w:val="00637B99"/>
    <w:rsid w:val="00640062"/>
    <w:rsid w:val="00640656"/>
    <w:rsid w:val="006406C7"/>
    <w:rsid w:val="00641119"/>
    <w:rsid w:val="00642111"/>
    <w:rsid w:val="006421D7"/>
    <w:rsid w:val="00642AD7"/>
    <w:rsid w:val="00642C02"/>
    <w:rsid w:val="00642DE7"/>
    <w:rsid w:val="00643190"/>
    <w:rsid w:val="00643A0E"/>
    <w:rsid w:val="00643F84"/>
    <w:rsid w:val="0064451E"/>
    <w:rsid w:val="00644C7C"/>
    <w:rsid w:val="00644D10"/>
    <w:rsid w:val="006453EB"/>
    <w:rsid w:val="0064602F"/>
    <w:rsid w:val="00647553"/>
    <w:rsid w:val="00650794"/>
    <w:rsid w:val="006508D1"/>
    <w:rsid w:val="006509DA"/>
    <w:rsid w:val="00650B02"/>
    <w:rsid w:val="00650F21"/>
    <w:rsid w:val="0065112F"/>
    <w:rsid w:val="0065120D"/>
    <w:rsid w:val="0065159A"/>
    <w:rsid w:val="0065176F"/>
    <w:rsid w:val="00651D3B"/>
    <w:rsid w:val="0065226D"/>
    <w:rsid w:val="00652A7F"/>
    <w:rsid w:val="0065386F"/>
    <w:rsid w:val="00654054"/>
    <w:rsid w:val="006543D9"/>
    <w:rsid w:val="00654DAB"/>
    <w:rsid w:val="0065502A"/>
    <w:rsid w:val="0065502C"/>
    <w:rsid w:val="00655190"/>
    <w:rsid w:val="006551CC"/>
    <w:rsid w:val="006552B4"/>
    <w:rsid w:val="006563E6"/>
    <w:rsid w:val="006565BE"/>
    <w:rsid w:val="00656FA6"/>
    <w:rsid w:val="00660461"/>
    <w:rsid w:val="00661247"/>
    <w:rsid w:val="00662E16"/>
    <w:rsid w:val="0066397A"/>
    <w:rsid w:val="006640C2"/>
    <w:rsid w:val="006648B4"/>
    <w:rsid w:val="00664B5F"/>
    <w:rsid w:val="0066524E"/>
    <w:rsid w:val="006654A5"/>
    <w:rsid w:val="00666117"/>
    <w:rsid w:val="006665D2"/>
    <w:rsid w:val="00666809"/>
    <w:rsid w:val="00666CD0"/>
    <w:rsid w:val="00666D27"/>
    <w:rsid w:val="00666F65"/>
    <w:rsid w:val="006671F7"/>
    <w:rsid w:val="00667370"/>
    <w:rsid w:val="00667460"/>
    <w:rsid w:val="006707F0"/>
    <w:rsid w:val="006708B0"/>
    <w:rsid w:val="00670FFF"/>
    <w:rsid w:val="00671242"/>
    <w:rsid w:val="006712CC"/>
    <w:rsid w:val="00672585"/>
    <w:rsid w:val="006726D6"/>
    <w:rsid w:val="00672957"/>
    <w:rsid w:val="00672B00"/>
    <w:rsid w:val="00672BA6"/>
    <w:rsid w:val="00672F38"/>
    <w:rsid w:val="00673192"/>
    <w:rsid w:val="006735B3"/>
    <w:rsid w:val="00673AE2"/>
    <w:rsid w:val="00674AEA"/>
    <w:rsid w:val="00675206"/>
    <w:rsid w:val="006755DA"/>
    <w:rsid w:val="00675A15"/>
    <w:rsid w:val="00676173"/>
    <w:rsid w:val="006769C8"/>
    <w:rsid w:val="00676E83"/>
    <w:rsid w:val="00677E79"/>
    <w:rsid w:val="00680494"/>
    <w:rsid w:val="00680586"/>
    <w:rsid w:val="006807FA"/>
    <w:rsid w:val="006810FC"/>
    <w:rsid w:val="006818C9"/>
    <w:rsid w:val="00681C30"/>
    <w:rsid w:val="00682494"/>
    <w:rsid w:val="006824DB"/>
    <w:rsid w:val="0068279E"/>
    <w:rsid w:val="00682B04"/>
    <w:rsid w:val="00682C45"/>
    <w:rsid w:val="00682CC0"/>
    <w:rsid w:val="00682D1E"/>
    <w:rsid w:val="00683354"/>
    <w:rsid w:val="00683B01"/>
    <w:rsid w:val="00683B05"/>
    <w:rsid w:val="00683E4A"/>
    <w:rsid w:val="006849DC"/>
    <w:rsid w:val="0068502B"/>
    <w:rsid w:val="00685146"/>
    <w:rsid w:val="006852AE"/>
    <w:rsid w:val="00685371"/>
    <w:rsid w:val="006855E7"/>
    <w:rsid w:val="0068596B"/>
    <w:rsid w:val="00685F9A"/>
    <w:rsid w:val="0068798A"/>
    <w:rsid w:val="006879B2"/>
    <w:rsid w:val="00687C65"/>
    <w:rsid w:val="00687DD9"/>
    <w:rsid w:val="00687F20"/>
    <w:rsid w:val="006903DC"/>
    <w:rsid w:val="0069081A"/>
    <w:rsid w:val="00690B51"/>
    <w:rsid w:val="006911CC"/>
    <w:rsid w:val="0069186C"/>
    <w:rsid w:val="00691912"/>
    <w:rsid w:val="006924C3"/>
    <w:rsid w:val="00693073"/>
    <w:rsid w:val="0069391B"/>
    <w:rsid w:val="00694295"/>
    <w:rsid w:val="0069435C"/>
    <w:rsid w:val="006948B7"/>
    <w:rsid w:val="00694A37"/>
    <w:rsid w:val="00694CE5"/>
    <w:rsid w:val="00694E47"/>
    <w:rsid w:val="00695832"/>
    <w:rsid w:val="00695F3B"/>
    <w:rsid w:val="006961D1"/>
    <w:rsid w:val="006967AA"/>
    <w:rsid w:val="00696E55"/>
    <w:rsid w:val="00697584"/>
    <w:rsid w:val="00697CC3"/>
    <w:rsid w:val="00697FE7"/>
    <w:rsid w:val="006A0108"/>
    <w:rsid w:val="006A03D6"/>
    <w:rsid w:val="006A03D7"/>
    <w:rsid w:val="006A0950"/>
    <w:rsid w:val="006A109C"/>
    <w:rsid w:val="006A110B"/>
    <w:rsid w:val="006A1961"/>
    <w:rsid w:val="006A205C"/>
    <w:rsid w:val="006A220A"/>
    <w:rsid w:val="006A28EB"/>
    <w:rsid w:val="006A2AC4"/>
    <w:rsid w:val="006A2FD1"/>
    <w:rsid w:val="006A37BD"/>
    <w:rsid w:val="006A4C81"/>
    <w:rsid w:val="006A4D8B"/>
    <w:rsid w:val="006A5440"/>
    <w:rsid w:val="006A571C"/>
    <w:rsid w:val="006A5721"/>
    <w:rsid w:val="006A5EC1"/>
    <w:rsid w:val="006A5F2C"/>
    <w:rsid w:val="006A6011"/>
    <w:rsid w:val="006A6575"/>
    <w:rsid w:val="006A6A59"/>
    <w:rsid w:val="006A6D3B"/>
    <w:rsid w:val="006A7472"/>
    <w:rsid w:val="006A7876"/>
    <w:rsid w:val="006A78F5"/>
    <w:rsid w:val="006A7A2A"/>
    <w:rsid w:val="006B04DB"/>
    <w:rsid w:val="006B05F1"/>
    <w:rsid w:val="006B0684"/>
    <w:rsid w:val="006B06FF"/>
    <w:rsid w:val="006B08E0"/>
    <w:rsid w:val="006B116B"/>
    <w:rsid w:val="006B1458"/>
    <w:rsid w:val="006B1693"/>
    <w:rsid w:val="006B1AF3"/>
    <w:rsid w:val="006B1CE6"/>
    <w:rsid w:val="006B23F7"/>
    <w:rsid w:val="006B2543"/>
    <w:rsid w:val="006B2C79"/>
    <w:rsid w:val="006B2D03"/>
    <w:rsid w:val="006B2DC7"/>
    <w:rsid w:val="006B2F82"/>
    <w:rsid w:val="006B34A2"/>
    <w:rsid w:val="006B34F0"/>
    <w:rsid w:val="006B37E3"/>
    <w:rsid w:val="006B448E"/>
    <w:rsid w:val="006B4CB0"/>
    <w:rsid w:val="006B5773"/>
    <w:rsid w:val="006B5C9A"/>
    <w:rsid w:val="006B6BC2"/>
    <w:rsid w:val="006B74D1"/>
    <w:rsid w:val="006B77FC"/>
    <w:rsid w:val="006B7A28"/>
    <w:rsid w:val="006B7E25"/>
    <w:rsid w:val="006C009E"/>
    <w:rsid w:val="006C00C8"/>
    <w:rsid w:val="006C0A45"/>
    <w:rsid w:val="006C0B8B"/>
    <w:rsid w:val="006C0F6F"/>
    <w:rsid w:val="006C15D6"/>
    <w:rsid w:val="006C1828"/>
    <w:rsid w:val="006C2604"/>
    <w:rsid w:val="006C29B6"/>
    <w:rsid w:val="006C3039"/>
    <w:rsid w:val="006C3392"/>
    <w:rsid w:val="006C3A6D"/>
    <w:rsid w:val="006C3DFD"/>
    <w:rsid w:val="006C43CC"/>
    <w:rsid w:val="006C4982"/>
    <w:rsid w:val="006C5CB2"/>
    <w:rsid w:val="006C5DAA"/>
    <w:rsid w:val="006C64E2"/>
    <w:rsid w:val="006C6CFB"/>
    <w:rsid w:val="006C7227"/>
    <w:rsid w:val="006C751F"/>
    <w:rsid w:val="006C78F6"/>
    <w:rsid w:val="006D01AC"/>
    <w:rsid w:val="006D06B7"/>
    <w:rsid w:val="006D18C3"/>
    <w:rsid w:val="006D1D11"/>
    <w:rsid w:val="006D1F3A"/>
    <w:rsid w:val="006D200E"/>
    <w:rsid w:val="006D24E9"/>
    <w:rsid w:val="006D3147"/>
    <w:rsid w:val="006D3336"/>
    <w:rsid w:val="006D363F"/>
    <w:rsid w:val="006D4276"/>
    <w:rsid w:val="006D518B"/>
    <w:rsid w:val="006D5462"/>
    <w:rsid w:val="006D5F6E"/>
    <w:rsid w:val="006D65EB"/>
    <w:rsid w:val="006D6E45"/>
    <w:rsid w:val="006D6F33"/>
    <w:rsid w:val="006D7330"/>
    <w:rsid w:val="006D7707"/>
    <w:rsid w:val="006D7820"/>
    <w:rsid w:val="006E01B1"/>
    <w:rsid w:val="006E180B"/>
    <w:rsid w:val="006E2241"/>
    <w:rsid w:val="006E2A69"/>
    <w:rsid w:val="006E3514"/>
    <w:rsid w:val="006E360E"/>
    <w:rsid w:val="006E3EE9"/>
    <w:rsid w:val="006E40AD"/>
    <w:rsid w:val="006E502E"/>
    <w:rsid w:val="006E54E1"/>
    <w:rsid w:val="006E56A9"/>
    <w:rsid w:val="006E5BBF"/>
    <w:rsid w:val="006E612F"/>
    <w:rsid w:val="006E66F6"/>
    <w:rsid w:val="006E6C58"/>
    <w:rsid w:val="006E7071"/>
    <w:rsid w:val="006E760A"/>
    <w:rsid w:val="006E7C9C"/>
    <w:rsid w:val="006E7D42"/>
    <w:rsid w:val="006F0C34"/>
    <w:rsid w:val="006F2457"/>
    <w:rsid w:val="006F2503"/>
    <w:rsid w:val="006F27F8"/>
    <w:rsid w:val="006F3048"/>
    <w:rsid w:val="006F30A6"/>
    <w:rsid w:val="006F3858"/>
    <w:rsid w:val="006F3E3E"/>
    <w:rsid w:val="006F3F70"/>
    <w:rsid w:val="006F437E"/>
    <w:rsid w:val="006F4610"/>
    <w:rsid w:val="006F569D"/>
    <w:rsid w:val="006F57E2"/>
    <w:rsid w:val="006F5AAE"/>
    <w:rsid w:val="006F5CA5"/>
    <w:rsid w:val="006F6185"/>
    <w:rsid w:val="006F6792"/>
    <w:rsid w:val="006F70D3"/>
    <w:rsid w:val="006F7208"/>
    <w:rsid w:val="006F7EBC"/>
    <w:rsid w:val="0070013D"/>
    <w:rsid w:val="00700518"/>
    <w:rsid w:val="00701C2C"/>
    <w:rsid w:val="00703158"/>
    <w:rsid w:val="007032C7"/>
    <w:rsid w:val="007034B5"/>
    <w:rsid w:val="0070385E"/>
    <w:rsid w:val="00703B91"/>
    <w:rsid w:val="00704551"/>
    <w:rsid w:val="007046BB"/>
    <w:rsid w:val="007047DD"/>
    <w:rsid w:val="00704A20"/>
    <w:rsid w:val="00704AB1"/>
    <w:rsid w:val="00706B41"/>
    <w:rsid w:val="007079C6"/>
    <w:rsid w:val="00707AF5"/>
    <w:rsid w:val="00710059"/>
    <w:rsid w:val="00710081"/>
    <w:rsid w:val="00710416"/>
    <w:rsid w:val="0071205A"/>
    <w:rsid w:val="007123DE"/>
    <w:rsid w:val="0071286B"/>
    <w:rsid w:val="0071307E"/>
    <w:rsid w:val="00713246"/>
    <w:rsid w:val="00713279"/>
    <w:rsid w:val="0071341B"/>
    <w:rsid w:val="0071484D"/>
    <w:rsid w:val="00714A88"/>
    <w:rsid w:val="00715197"/>
    <w:rsid w:val="00715941"/>
    <w:rsid w:val="00717BBA"/>
    <w:rsid w:val="00717E9C"/>
    <w:rsid w:val="00720B0C"/>
    <w:rsid w:val="00721937"/>
    <w:rsid w:val="00721CD3"/>
    <w:rsid w:val="00722048"/>
    <w:rsid w:val="007223AF"/>
    <w:rsid w:val="00722A2A"/>
    <w:rsid w:val="00722BA1"/>
    <w:rsid w:val="00722CD0"/>
    <w:rsid w:val="00722E8F"/>
    <w:rsid w:val="00723807"/>
    <w:rsid w:val="0072442E"/>
    <w:rsid w:val="0072511A"/>
    <w:rsid w:val="0072514B"/>
    <w:rsid w:val="00725355"/>
    <w:rsid w:val="00725549"/>
    <w:rsid w:val="00725FE3"/>
    <w:rsid w:val="007261BB"/>
    <w:rsid w:val="0072681A"/>
    <w:rsid w:val="00727EE6"/>
    <w:rsid w:val="00727FEA"/>
    <w:rsid w:val="00730BD1"/>
    <w:rsid w:val="007313DC"/>
    <w:rsid w:val="00731517"/>
    <w:rsid w:val="0073195A"/>
    <w:rsid w:val="00731BD4"/>
    <w:rsid w:val="007321F9"/>
    <w:rsid w:val="007324FF"/>
    <w:rsid w:val="00732F8F"/>
    <w:rsid w:val="00733DC0"/>
    <w:rsid w:val="0073408D"/>
    <w:rsid w:val="00734674"/>
    <w:rsid w:val="007348B6"/>
    <w:rsid w:val="00734EB8"/>
    <w:rsid w:val="0073534C"/>
    <w:rsid w:val="007354D1"/>
    <w:rsid w:val="007354EB"/>
    <w:rsid w:val="007357B1"/>
    <w:rsid w:val="00736278"/>
    <w:rsid w:val="0073656D"/>
    <w:rsid w:val="00736BD0"/>
    <w:rsid w:val="00737976"/>
    <w:rsid w:val="00737FEB"/>
    <w:rsid w:val="00740AB3"/>
    <w:rsid w:val="00740D44"/>
    <w:rsid w:val="00740D92"/>
    <w:rsid w:val="00741C6B"/>
    <w:rsid w:val="00741F68"/>
    <w:rsid w:val="00742511"/>
    <w:rsid w:val="00743AC2"/>
    <w:rsid w:val="00743E43"/>
    <w:rsid w:val="0074423C"/>
    <w:rsid w:val="007443ED"/>
    <w:rsid w:val="007444E4"/>
    <w:rsid w:val="007449EC"/>
    <w:rsid w:val="0074598B"/>
    <w:rsid w:val="00745C23"/>
    <w:rsid w:val="00745E28"/>
    <w:rsid w:val="0074624F"/>
    <w:rsid w:val="00746B72"/>
    <w:rsid w:val="00746C2E"/>
    <w:rsid w:val="00746DCF"/>
    <w:rsid w:val="007470EF"/>
    <w:rsid w:val="00747FC5"/>
    <w:rsid w:val="00750121"/>
    <w:rsid w:val="00750623"/>
    <w:rsid w:val="007507AD"/>
    <w:rsid w:val="00751CA6"/>
    <w:rsid w:val="00751D17"/>
    <w:rsid w:val="00751D90"/>
    <w:rsid w:val="00752157"/>
    <w:rsid w:val="007521C7"/>
    <w:rsid w:val="007522CF"/>
    <w:rsid w:val="0075255C"/>
    <w:rsid w:val="007525B7"/>
    <w:rsid w:val="00752BDC"/>
    <w:rsid w:val="00752D25"/>
    <w:rsid w:val="0075311B"/>
    <w:rsid w:val="00753E8A"/>
    <w:rsid w:val="00753F2A"/>
    <w:rsid w:val="0075439D"/>
    <w:rsid w:val="007554F8"/>
    <w:rsid w:val="00756357"/>
    <w:rsid w:val="00757254"/>
    <w:rsid w:val="0075733B"/>
    <w:rsid w:val="0075743D"/>
    <w:rsid w:val="007577F2"/>
    <w:rsid w:val="0075784B"/>
    <w:rsid w:val="00757A33"/>
    <w:rsid w:val="00757BF8"/>
    <w:rsid w:val="007609E7"/>
    <w:rsid w:val="00760B45"/>
    <w:rsid w:val="00761B5B"/>
    <w:rsid w:val="00761FBA"/>
    <w:rsid w:val="00762884"/>
    <w:rsid w:val="00762941"/>
    <w:rsid w:val="00762F31"/>
    <w:rsid w:val="0076340E"/>
    <w:rsid w:val="007641EA"/>
    <w:rsid w:val="00764B3D"/>
    <w:rsid w:val="00764BA1"/>
    <w:rsid w:val="00764BC9"/>
    <w:rsid w:val="00764C9C"/>
    <w:rsid w:val="00764D18"/>
    <w:rsid w:val="00764E3A"/>
    <w:rsid w:val="007652D3"/>
    <w:rsid w:val="00765A02"/>
    <w:rsid w:val="00765C05"/>
    <w:rsid w:val="00766B61"/>
    <w:rsid w:val="00766F6A"/>
    <w:rsid w:val="00767BC4"/>
    <w:rsid w:val="00767F1B"/>
    <w:rsid w:val="0077035C"/>
    <w:rsid w:val="00771503"/>
    <w:rsid w:val="00771CD3"/>
    <w:rsid w:val="007721EB"/>
    <w:rsid w:val="007727EF"/>
    <w:rsid w:val="00772C61"/>
    <w:rsid w:val="00772F0E"/>
    <w:rsid w:val="007731A5"/>
    <w:rsid w:val="00773A0D"/>
    <w:rsid w:val="00773A5C"/>
    <w:rsid w:val="00774330"/>
    <w:rsid w:val="007744A6"/>
    <w:rsid w:val="00774961"/>
    <w:rsid w:val="00775EB9"/>
    <w:rsid w:val="00775F11"/>
    <w:rsid w:val="00776201"/>
    <w:rsid w:val="007762DB"/>
    <w:rsid w:val="00776880"/>
    <w:rsid w:val="00776936"/>
    <w:rsid w:val="007769F9"/>
    <w:rsid w:val="00776DE1"/>
    <w:rsid w:val="007775BF"/>
    <w:rsid w:val="0077777B"/>
    <w:rsid w:val="00777EA7"/>
    <w:rsid w:val="00777F2C"/>
    <w:rsid w:val="00780703"/>
    <w:rsid w:val="00781091"/>
    <w:rsid w:val="00782278"/>
    <w:rsid w:val="007822E5"/>
    <w:rsid w:val="00782BC4"/>
    <w:rsid w:val="00783390"/>
    <w:rsid w:val="007833CE"/>
    <w:rsid w:val="00783446"/>
    <w:rsid w:val="00783F3C"/>
    <w:rsid w:val="00784277"/>
    <w:rsid w:val="00784634"/>
    <w:rsid w:val="00784773"/>
    <w:rsid w:val="00784DA4"/>
    <w:rsid w:val="00784E43"/>
    <w:rsid w:val="007850B6"/>
    <w:rsid w:val="007866E2"/>
    <w:rsid w:val="00786C9F"/>
    <w:rsid w:val="00787B3C"/>
    <w:rsid w:val="00787BD2"/>
    <w:rsid w:val="00787BD8"/>
    <w:rsid w:val="00787D56"/>
    <w:rsid w:val="00787DD4"/>
    <w:rsid w:val="00787E31"/>
    <w:rsid w:val="007902B3"/>
    <w:rsid w:val="00790808"/>
    <w:rsid w:val="00790851"/>
    <w:rsid w:val="007908BF"/>
    <w:rsid w:val="007909B6"/>
    <w:rsid w:val="00790FC0"/>
    <w:rsid w:val="00791D48"/>
    <w:rsid w:val="0079267F"/>
    <w:rsid w:val="00792837"/>
    <w:rsid w:val="0079315E"/>
    <w:rsid w:val="007947CE"/>
    <w:rsid w:val="007955CC"/>
    <w:rsid w:val="00795D68"/>
    <w:rsid w:val="007960D2"/>
    <w:rsid w:val="00796614"/>
    <w:rsid w:val="00797317"/>
    <w:rsid w:val="00797B71"/>
    <w:rsid w:val="007A0390"/>
    <w:rsid w:val="007A0461"/>
    <w:rsid w:val="007A04A3"/>
    <w:rsid w:val="007A0564"/>
    <w:rsid w:val="007A0594"/>
    <w:rsid w:val="007A0E64"/>
    <w:rsid w:val="007A1452"/>
    <w:rsid w:val="007A1592"/>
    <w:rsid w:val="007A1B00"/>
    <w:rsid w:val="007A1E5C"/>
    <w:rsid w:val="007A24AF"/>
    <w:rsid w:val="007A27D9"/>
    <w:rsid w:val="007A2850"/>
    <w:rsid w:val="007A2F35"/>
    <w:rsid w:val="007A32B2"/>
    <w:rsid w:val="007A36B5"/>
    <w:rsid w:val="007A37F3"/>
    <w:rsid w:val="007A3891"/>
    <w:rsid w:val="007A4373"/>
    <w:rsid w:val="007A43A7"/>
    <w:rsid w:val="007A4768"/>
    <w:rsid w:val="007A482D"/>
    <w:rsid w:val="007A4A8C"/>
    <w:rsid w:val="007A4C64"/>
    <w:rsid w:val="007A5092"/>
    <w:rsid w:val="007A5B10"/>
    <w:rsid w:val="007A5B85"/>
    <w:rsid w:val="007A616A"/>
    <w:rsid w:val="007A6689"/>
    <w:rsid w:val="007A7222"/>
    <w:rsid w:val="007A7406"/>
    <w:rsid w:val="007A79A3"/>
    <w:rsid w:val="007A7A88"/>
    <w:rsid w:val="007A7CC4"/>
    <w:rsid w:val="007A7DEF"/>
    <w:rsid w:val="007B07CE"/>
    <w:rsid w:val="007B0E08"/>
    <w:rsid w:val="007B0E0F"/>
    <w:rsid w:val="007B144F"/>
    <w:rsid w:val="007B204F"/>
    <w:rsid w:val="007B25D9"/>
    <w:rsid w:val="007B3287"/>
    <w:rsid w:val="007B3640"/>
    <w:rsid w:val="007B3B0C"/>
    <w:rsid w:val="007B3DF9"/>
    <w:rsid w:val="007B4CFE"/>
    <w:rsid w:val="007B5182"/>
    <w:rsid w:val="007B5696"/>
    <w:rsid w:val="007B60A8"/>
    <w:rsid w:val="007B6220"/>
    <w:rsid w:val="007B66D6"/>
    <w:rsid w:val="007B6C1C"/>
    <w:rsid w:val="007B6E7C"/>
    <w:rsid w:val="007B7134"/>
    <w:rsid w:val="007B7566"/>
    <w:rsid w:val="007B7A0B"/>
    <w:rsid w:val="007C02BC"/>
    <w:rsid w:val="007C034B"/>
    <w:rsid w:val="007C054E"/>
    <w:rsid w:val="007C06F5"/>
    <w:rsid w:val="007C092F"/>
    <w:rsid w:val="007C0F3B"/>
    <w:rsid w:val="007C1AEF"/>
    <w:rsid w:val="007C1B54"/>
    <w:rsid w:val="007C25F1"/>
    <w:rsid w:val="007C27E3"/>
    <w:rsid w:val="007C2CE4"/>
    <w:rsid w:val="007C36B0"/>
    <w:rsid w:val="007C423A"/>
    <w:rsid w:val="007C4837"/>
    <w:rsid w:val="007C4F30"/>
    <w:rsid w:val="007C521C"/>
    <w:rsid w:val="007C561F"/>
    <w:rsid w:val="007C5D4F"/>
    <w:rsid w:val="007C5F58"/>
    <w:rsid w:val="007C602C"/>
    <w:rsid w:val="007C6521"/>
    <w:rsid w:val="007C67E8"/>
    <w:rsid w:val="007C6881"/>
    <w:rsid w:val="007C6F66"/>
    <w:rsid w:val="007C6FD5"/>
    <w:rsid w:val="007C7839"/>
    <w:rsid w:val="007D02FC"/>
    <w:rsid w:val="007D0DA1"/>
    <w:rsid w:val="007D12EF"/>
    <w:rsid w:val="007D1880"/>
    <w:rsid w:val="007D1A1F"/>
    <w:rsid w:val="007D1CF3"/>
    <w:rsid w:val="007D222C"/>
    <w:rsid w:val="007D2D3B"/>
    <w:rsid w:val="007D32DB"/>
    <w:rsid w:val="007D3329"/>
    <w:rsid w:val="007D339A"/>
    <w:rsid w:val="007D372A"/>
    <w:rsid w:val="007D377D"/>
    <w:rsid w:val="007D3A69"/>
    <w:rsid w:val="007D3C14"/>
    <w:rsid w:val="007D4955"/>
    <w:rsid w:val="007D4A26"/>
    <w:rsid w:val="007D5CD3"/>
    <w:rsid w:val="007D600B"/>
    <w:rsid w:val="007D6EA4"/>
    <w:rsid w:val="007D7576"/>
    <w:rsid w:val="007E0245"/>
    <w:rsid w:val="007E0605"/>
    <w:rsid w:val="007E0897"/>
    <w:rsid w:val="007E0BEF"/>
    <w:rsid w:val="007E0D1F"/>
    <w:rsid w:val="007E131D"/>
    <w:rsid w:val="007E2522"/>
    <w:rsid w:val="007E2788"/>
    <w:rsid w:val="007E296D"/>
    <w:rsid w:val="007E3003"/>
    <w:rsid w:val="007E310B"/>
    <w:rsid w:val="007E31B0"/>
    <w:rsid w:val="007E38C8"/>
    <w:rsid w:val="007E3AF4"/>
    <w:rsid w:val="007E3D24"/>
    <w:rsid w:val="007E4224"/>
    <w:rsid w:val="007E4A30"/>
    <w:rsid w:val="007E688A"/>
    <w:rsid w:val="007E68E8"/>
    <w:rsid w:val="007E6E25"/>
    <w:rsid w:val="007E6E3A"/>
    <w:rsid w:val="007E6F64"/>
    <w:rsid w:val="007E71C2"/>
    <w:rsid w:val="007E720A"/>
    <w:rsid w:val="007E7E49"/>
    <w:rsid w:val="007F1A27"/>
    <w:rsid w:val="007F1DD5"/>
    <w:rsid w:val="007F2C13"/>
    <w:rsid w:val="007F2CE5"/>
    <w:rsid w:val="007F2F46"/>
    <w:rsid w:val="007F39EB"/>
    <w:rsid w:val="007F4267"/>
    <w:rsid w:val="007F430D"/>
    <w:rsid w:val="007F4597"/>
    <w:rsid w:val="007F472B"/>
    <w:rsid w:val="007F4871"/>
    <w:rsid w:val="007F500D"/>
    <w:rsid w:val="007F52FD"/>
    <w:rsid w:val="007F5BB0"/>
    <w:rsid w:val="007F5C20"/>
    <w:rsid w:val="007F6B46"/>
    <w:rsid w:val="007F6C4B"/>
    <w:rsid w:val="007F6DE3"/>
    <w:rsid w:val="007F6E86"/>
    <w:rsid w:val="007F6F6E"/>
    <w:rsid w:val="007F7164"/>
    <w:rsid w:val="007F733A"/>
    <w:rsid w:val="007F742C"/>
    <w:rsid w:val="007F754A"/>
    <w:rsid w:val="007F7740"/>
    <w:rsid w:val="007F7B8C"/>
    <w:rsid w:val="007F7D40"/>
    <w:rsid w:val="007F7F18"/>
    <w:rsid w:val="0080083C"/>
    <w:rsid w:val="00800852"/>
    <w:rsid w:val="00801159"/>
    <w:rsid w:val="0080145A"/>
    <w:rsid w:val="00801604"/>
    <w:rsid w:val="00801ED6"/>
    <w:rsid w:val="008024A7"/>
    <w:rsid w:val="00802EBA"/>
    <w:rsid w:val="00803364"/>
    <w:rsid w:val="00803BB0"/>
    <w:rsid w:val="00803F55"/>
    <w:rsid w:val="00804598"/>
    <w:rsid w:val="00804ACA"/>
    <w:rsid w:val="00804BC5"/>
    <w:rsid w:val="00805118"/>
    <w:rsid w:val="00805126"/>
    <w:rsid w:val="00805298"/>
    <w:rsid w:val="00805ACD"/>
    <w:rsid w:val="00805BB7"/>
    <w:rsid w:val="00805C53"/>
    <w:rsid w:val="00806A07"/>
    <w:rsid w:val="00806E72"/>
    <w:rsid w:val="008073FF"/>
    <w:rsid w:val="00807932"/>
    <w:rsid w:val="00807B15"/>
    <w:rsid w:val="00807B28"/>
    <w:rsid w:val="0081003D"/>
    <w:rsid w:val="008105F5"/>
    <w:rsid w:val="00810E12"/>
    <w:rsid w:val="00811698"/>
    <w:rsid w:val="008118C5"/>
    <w:rsid w:val="00811CD1"/>
    <w:rsid w:val="00812269"/>
    <w:rsid w:val="0081236C"/>
    <w:rsid w:val="00812559"/>
    <w:rsid w:val="008126BA"/>
    <w:rsid w:val="008135E7"/>
    <w:rsid w:val="00813A37"/>
    <w:rsid w:val="0081406C"/>
    <w:rsid w:val="008141F5"/>
    <w:rsid w:val="00814472"/>
    <w:rsid w:val="0081474F"/>
    <w:rsid w:val="00815524"/>
    <w:rsid w:val="0081578D"/>
    <w:rsid w:val="00815969"/>
    <w:rsid w:val="0081630B"/>
    <w:rsid w:val="008165AC"/>
    <w:rsid w:val="00816FDB"/>
    <w:rsid w:val="00817069"/>
    <w:rsid w:val="008176B9"/>
    <w:rsid w:val="00817BAC"/>
    <w:rsid w:val="00820154"/>
    <w:rsid w:val="00820AD4"/>
    <w:rsid w:val="00820BBF"/>
    <w:rsid w:val="008214A4"/>
    <w:rsid w:val="00821D31"/>
    <w:rsid w:val="00821F06"/>
    <w:rsid w:val="00821F5B"/>
    <w:rsid w:val="00822072"/>
    <w:rsid w:val="00822831"/>
    <w:rsid w:val="00822E50"/>
    <w:rsid w:val="008230CF"/>
    <w:rsid w:val="008232E6"/>
    <w:rsid w:val="00823A4A"/>
    <w:rsid w:val="00823A51"/>
    <w:rsid w:val="00823BF8"/>
    <w:rsid w:val="00824008"/>
    <w:rsid w:val="00824878"/>
    <w:rsid w:val="0082499C"/>
    <w:rsid w:val="00824D69"/>
    <w:rsid w:val="00824E39"/>
    <w:rsid w:val="00824E75"/>
    <w:rsid w:val="008254EE"/>
    <w:rsid w:val="00825B65"/>
    <w:rsid w:val="00825BBB"/>
    <w:rsid w:val="00825C99"/>
    <w:rsid w:val="00826870"/>
    <w:rsid w:val="00826AC2"/>
    <w:rsid w:val="00826C71"/>
    <w:rsid w:val="00826E05"/>
    <w:rsid w:val="00827B6B"/>
    <w:rsid w:val="0083007A"/>
    <w:rsid w:val="00830452"/>
    <w:rsid w:val="008312AE"/>
    <w:rsid w:val="008314D2"/>
    <w:rsid w:val="008328E3"/>
    <w:rsid w:val="008329D9"/>
    <w:rsid w:val="00832B21"/>
    <w:rsid w:val="00832BA4"/>
    <w:rsid w:val="00833668"/>
    <w:rsid w:val="008337F4"/>
    <w:rsid w:val="008339BB"/>
    <w:rsid w:val="00833E20"/>
    <w:rsid w:val="00833F6C"/>
    <w:rsid w:val="00833F9B"/>
    <w:rsid w:val="0083403B"/>
    <w:rsid w:val="008344B5"/>
    <w:rsid w:val="00834C79"/>
    <w:rsid w:val="008354BF"/>
    <w:rsid w:val="00835D05"/>
    <w:rsid w:val="00835D40"/>
    <w:rsid w:val="0083695F"/>
    <w:rsid w:val="00836A21"/>
    <w:rsid w:val="00836D59"/>
    <w:rsid w:val="00836E59"/>
    <w:rsid w:val="00836FA7"/>
    <w:rsid w:val="00840B44"/>
    <w:rsid w:val="00841F8D"/>
    <w:rsid w:val="008427D9"/>
    <w:rsid w:val="00842897"/>
    <w:rsid w:val="008430AA"/>
    <w:rsid w:val="008433FF"/>
    <w:rsid w:val="00843B03"/>
    <w:rsid w:val="00844C96"/>
    <w:rsid w:val="008452A3"/>
    <w:rsid w:val="00845CF6"/>
    <w:rsid w:val="00845EF5"/>
    <w:rsid w:val="00846164"/>
    <w:rsid w:val="00846304"/>
    <w:rsid w:val="00846A48"/>
    <w:rsid w:val="00846AAB"/>
    <w:rsid w:val="008474A2"/>
    <w:rsid w:val="00847578"/>
    <w:rsid w:val="00847994"/>
    <w:rsid w:val="00847DE5"/>
    <w:rsid w:val="00847EDB"/>
    <w:rsid w:val="0085028E"/>
    <w:rsid w:val="0085049F"/>
    <w:rsid w:val="008508AD"/>
    <w:rsid w:val="00851735"/>
    <w:rsid w:val="00851856"/>
    <w:rsid w:val="00852569"/>
    <w:rsid w:val="00852583"/>
    <w:rsid w:val="00852B28"/>
    <w:rsid w:val="00853B12"/>
    <w:rsid w:val="008540CE"/>
    <w:rsid w:val="008543E4"/>
    <w:rsid w:val="00854687"/>
    <w:rsid w:val="00854984"/>
    <w:rsid w:val="00855E61"/>
    <w:rsid w:val="00857454"/>
    <w:rsid w:val="00857629"/>
    <w:rsid w:val="00857757"/>
    <w:rsid w:val="008578D4"/>
    <w:rsid w:val="00857F7F"/>
    <w:rsid w:val="0086011C"/>
    <w:rsid w:val="00860FA7"/>
    <w:rsid w:val="008612ED"/>
    <w:rsid w:val="008614AA"/>
    <w:rsid w:val="008614D0"/>
    <w:rsid w:val="00861E2E"/>
    <w:rsid w:val="00862249"/>
    <w:rsid w:val="00862CD7"/>
    <w:rsid w:val="0086485C"/>
    <w:rsid w:val="00864D35"/>
    <w:rsid w:val="00865059"/>
    <w:rsid w:val="008675A0"/>
    <w:rsid w:val="0086764C"/>
    <w:rsid w:val="00867C75"/>
    <w:rsid w:val="00870185"/>
    <w:rsid w:val="0087044C"/>
    <w:rsid w:val="008704E0"/>
    <w:rsid w:val="00870751"/>
    <w:rsid w:val="00870923"/>
    <w:rsid w:val="00870C90"/>
    <w:rsid w:val="00870C91"/>
    <w:rsid w:val="00872078"/>
    <w:rsid w:val="008721C8"/>
    <w:rsid w:val="0087248C"/>
    <w:rsid w:val="00872D35"/>
    <w:rsid w:val="00872F0F"/>
    <w:rsid w:val="00873675"/>
    <w:rsid w:val="0087397D"/>
    <w:rsid w:val="008739E5"/>
    <w:rsid w:val="00873DCD"/>
    <w:rsid w:val="00874039"/>
    <w:rsid w:val="0087403C"/>
    <w:rsid w:val="008744C1"/>
    <w:rsid w:val="008746B2"/>
    <w:rsid w:val="00874D3F"/>
    <w:rsid w:val="0087550C"/>
    <w:rsid w:val="0087571F"/>
    <w:rsid w:val="00875B3E"/>
    <w:rsid w:val="00875C52"/>
    <w:rsid w:val="00875CD4"/>
    <w:rsid w:val="00876901"/>
    <w:rsid w:val="00877254"/>
    <w:rsid w:val="00877D1D"/>
    <w:rsid w:val="00877F34"/>
    <w:rsid w:val="008803B6"/>
    <w:rsid w:val="00880E78"/>
    <w:rsid w:val="00881768"/>
    <w:rsid w:val="00881899"/>
    <w:rsid w:val="00881E7F"/>
    <w:rsid w:val="008820A2"/>
    <w:rsid w:val="00882419"/>
    <w:rsid w:val="00882AA7"/>
    <w:rsid w:val="0088302B"/>
    <w:rsid w:val="00885A05"/>
    <w:rsid w:val="0088629D"/>
    <w:rsid w:val="00886347"/>
    <w:rsid w:val="008863D7"/>
    <w:rsid w:val="008867D8"/>
    <w:rsid w:val="008869B7"/>
    <w:rsid w:val="008870E8"/>
    <w:rsid w:val="0088711F"/>
    <w:rsid w:val="00887281"/>
    <w:rsid w:val="008875CE"/>
    <w:rsid w:val="00887C04"/>
    <w:rsid w:val="00890606"/>
    <w:rsid w:val="00890DFF"/>
    <w:rsid w:val="00891166"/>
    <w:rsid w:val="0089126F"/>
    <w:rsid w:val="0089132D"/>
    <w:rsid w:val="008915FE"/>
    <w:rsid w:val="0089182C"/>
    <w:rsid w:val="00891CDE"/>
    <w:rsid w:val="00892322"/>
    <w:rsid w:val="00892425"/>
    <w:rsid w:val="00892C5C"/>
    <w:rsid w:val="00893ABF"/>
    <w:rsid w:val="00893AFE"/>
    <w:rsid w:val="00893D5D"/>
    <w:rsid w:val="00893E55"/>
    <w:rsid w:val="00893F7B"/>
    <w:rsid w:val="00894137"/>
    <w:rsid w:val="008945BA"/>
    <w:rsid w:val="008945E4"/>
    <w:rsid w:val="00896185"/>
    <w:rsid w:val="00896299"/>
    <w:rsid w:val="008963A3"/>
    <w:rsid w:val="00896576"/>
    <w:rsid w:val="00896B1D"/>
    <w:rsid w:val="00896BD5"/>
    <w:rsid w:val="00896EE4"/>
    <w:rsid w:val="0089723C"/>
    <w:rsid w:val="008972A9"/>
    <w:rsid w:val="00897670"/>
    <w:rsid w:val="008A024B"/>
    <w:rsid w:val="008A02A3"/>
    <w:rsid w:val="008A074D"/>
    <w:rsid w:val="008A086E"/>
    <w:rsid w:val="008A08D2"/>
    <w:rsid w:val="008A0C41"/>
    <w:rsid w:val="008A0FB5"/>
    <w:rsid w:val="008A1D4A"/>
    <w:rsid w:val="008A2799"/>
    <w:rsid w:val="008A342C"/>
    <w:rsid w:val="008A3542"/>
    <w:rsid w:val="008A3F17"/>
    <w:rsid w:val="008A44B4"/>
    <w:rsid w:val="008A49DD"/>
    <w:rsid w:val="008A5AD4"/>
    <w:rsid w:val="008A6985"/>
    <w:rsid w:val="008A7189"/>
    <w:rsid w:val="008A75CC"/>
    <w:rsid w:val="008A79B3"/>
    <w:rsid w:val="008B0731"/>
    <w:rsid w:val="008B100F"/>
    <w:rsid w:val="008B129D"/>
    <w:rsid w:val="008B13E9"/>
    <w:rsid w:val="008B1740"/>
    <w:rsid w:val="008B23C9"/>
    <w:rsid w:val="008B3012"/>
    <w:rsid w:val="008B3A36"/>
    <w:rsid w:val="008B3B55"/>
    <w:rsid w:val="008B3CD1"/>
    <w:rsid w:val="008B4238"/>
    <w:rsid w:val="008B49FF"/>
    <w:rsid w:val="008B4C58"/>
    <w:rsid w:val="008B4DFE"/>
    <w:rsid w:val="008B53E7"/>
    <w:rsid w:val="008B587E"/>
    <w:rsid w:val="008B5C87"/>
    <w:rsid w:val="008B5DD3"/>
    <w:rsid w:val="008B5E9A"/>
    <w:rsid w:val="008B5FCA"/>
    <w:rsid w:val="008B6169"/>
    <w:rsid w:val="008B662A"/>
    <w:rsid w:val="008B66B9"/>
    <w:rsid w:val="008B7501"/>
    <w:rsid w:val="008B7BD5"/>
    <w:rsid w:val="008C043A"/>
    <w:rsid w:val="008C05D9"/>
    <w:rsid w:val="008C0BD3"/>
    <w:rsid w:val="008C10F9"/>
    <w:rsid w:val="008C14D6"/>
    <w:rsid w:val="008C2029"/>
    <w:rsid w:val="008C20A6"/>
    <w:rsid w:val="008C2621"/>
    <w:rsid w:val="008C2B2D"/>
    <w:rsid w:val="008C45D7"/>
    <w:rsid w:val="008C48EE"/>
    <w:rsid w:val="008C49CD"/>
    <w:rsid w:val="008C6803"/>
    <w:rsid w:val="008C68B6"/>
    <w:rsid w:val="008C6B78"/>
    <w:rsid w:val="008C6F92"/>
    <w:rsid w:val="008C71C6"/>
    <w:rsid w:val="008C7285"/>
    <w:rsid w:val="008C7CA6"/>
    <w:rsid w:val="008C7D5D"/>
    <w:rsid w:val="008D037C"/>
    <w:rsid w:val="008D053E"/>
    <w:rsid w:val="008D0B75"/>
    <w:rsid w:val="008D0F0F"/>
    <w:rsid w:val="008D13D3"/>
    <w:rsid w:val="008D1B24"/>
    <w:rsid w:val="008D294C"/>
    <w:rsid w:val="008D2AA8"/>
    <w:rsid w:val="008D2BEA"/>
    <w:rsid w:val="008D2ECF"/>
    <w:rsid w:val="008D3502"/>
    <w:rsid w:val="008D4887"/>
    <w:rsid w:val="008D4C6F"/>
    <w:rsid w:val="008D4E1E"/>
    <w:rsid w:val="008D54C0"/>
    <w:rsid w:val="008D6384"/>
    <w:rsid w:val="008D6A84"/>
    <w:rsid w:val="008D7929"/>
    <w:rsid w:val="008D7B3B"/>
    <w:rsid w:val="008E0A6F"/>
    <w:rsid w:val="008E11C9"/>
    <w:rsid w:val="008E12D8"/>
    <w:rsid w:val="008E152D"/>
    <w:rsid w:val="008E1FDC"/>
    <w:rsid w:val="008E2486"/>
    <w:rsid w:val="008E3276"/>
    <w:rsid w:val="008E350C"/>
    <w:rsid w:val="008E3D32"/>
    <w:rsid w:val="008E4104"/>
    <w:rsid w:val="008E45CF"/>
    <w:rsid w:val="008E463C"/>
    <w:rsid w:val="008E49E8"/>
    <w:rsid w:val="008E502D"/>
    <w:rsid w:val="008E6627"/>
    <w:rsid w:val="008E6A47"/>
    <w:rsid w:val="008E6B68"/>
    <w:rsid w:val="008E6B6C"/>
    <w:rsid w:val="008E749D"/>
    <w:rsid w:val="008E76CF"/>
    <w:rsid w:val="008E7901"/>
    <w:rsid w:val="008E7BC0"/>
    <w:rsid w:val="008F04D8"/>
    <w:rsid w:val="008F0618"/>
    <w:rsid w:val="008F0B48"/>
    <w:rsid w:val="008F0FB1"/>
    <w:rsid w:val="008F1220"/>
    <w:rsid w:val="008F15C2"/>
    <w:rsid w:val="008F16A9"/>
    <w:rsid w:val="008F204C"/>
    <w:rsid w:val="008F2396"/>
    <w:rsid w:val="008F2CA0"/>
    <w:rsid w:val="008F36E3"/>
    <w:rsid w:val="008F3BD9"/>
    <w:rsid w:val="008F3F61"/>
    <w:rsid w:val="008F4000"/>
    <w:rsid w:val="008F41CC"/>
    <w:rsid w:val="008F44BB"/>
    <w:rsid w:val="008F4590"/>
    <w:rsid w:val="008F4E26"/>
    <w:rsid w:val="008F4ECC"/>
    <w:rsid w:val="008F537E"/>
    <w:rsid w:val="008F5E15"/>
    <w:rsid w:val="008F7D5A"/>
    <w:rsid w:val="008F7FAD"/>
    <w:rsid w:val="00900C7D"/>
    <w:rsid w:val="00900DF2"/>
    <w:rsid w:val="00901112"/>
    <w:rsid w:val="009023DB"/>
    <w:rsid w:val="00902C25"/>
    <w:rsid w:val="00902D2E"/>
    <w:rsid w:val="009035E7"/>
    <w:rsid w:val="0090391E"/>
    <w:rsid w:val="00904899"/>
    <w:rsid w:val="0090519D"/>
    <w:rsid w:val="00905638"/>
    <w:rsid w:val="009062EA"/>
    <w:rsid w:val="00906312"/>
    <w:rsid w:val="009064ED"/>
    <w:rsid w:val="009067CA"/>
    <w:rsid w:val="009067ED"/>
    <w:rsid w:val="00906B6F"/>
    <w:rsid w:val="00906F10"/>
    <w:rsid w:val="00907680"/>
    <w:rsid w:val="009101D0"/>
    <w:rsid w:val="00910B9A"/>
    <w:rsid w:val="00910E08"/>
    <w:rsid w:val="00910FAA"/>
    <w:rsid w:val="00911983"/>
    <w:rsid w:val="00912445"/>
    <w:rsid w:val="00913699"/>
    <w:rsid w:val="00914A66"/>
    <w:rsid w:val="00914D72"/>
    <w:rsid w:val="009155FD"/>
    <w:rsid w:val="00915744"/>
    <w:rsid w:val="0091576B"/>
    <w:rsid w:val="009157BC"/>
    <w:rsid w:val="00915ACD"/>
    <w:rsid w:val="009167A6"/>
    <w:rsid w:val="0091702A"/>
    <w:rsid w:val="009177AC"/>
    <w:rsid w:val="00917C3D"/>
    <w:rsid w:val="00917FA7"/>
    <w:rsid w:val="00920C64"/>
    <w:rsid w:val="00920C93"/>
    <w:rsid w:val="009211AB"/>
    <w:rsid w:val="009212D5"/>
    <w:rsid w:val="00921B78"/>
    <w:rsid w:val="009227A2"/>
    <w:rsid w:val="00923038"/>
    <w:rsid w:val="00923041"/>
    <w:rsid w:val="009236CD"/>
    <w:rsid w:val="00924886"/>
    <w:rsid w:val="00925540"/>
    <w:rsid w:val="00925776"/>
    <w:rsid w:val="0092597B"/>
    <w:rsid w:val="009259D8"/>
    <w:rsid w:val="00925E26"/>
    <w:rsid w:val="0092607E"/>
    <w:rsid w:val="009260C2"/>
    <w:rsid w:val="009267BE"/>
    <w:rsid w:val="009267FE"/>
    <w:rsid w:val="00926C94"/>
    <w:rsid w:val="00927489"/>
    <w:rsid w:val="009274B6"/>
    <w:rsid w:val="00927722"/>
    <w:rsid w:val="00927DA8"/>
    <w:rsid w:val="00927DDD"/>
    <w:rsid w:val="0093022E"/>
    <w:rsid w:val="009302D9"/>
    <w:rsid w:val="009306AC"/>
    <w:rsid w:val="00930C65"/>
    <w:rsid w:val="00931B52"/>
    <w:rsid w:val="00931C00"/>
    <w:rsid w:val="00932CBC"/>
    <w:rsid w:val="009330A7"/>
    <w:rsid w:val="009330AE"/>
    <w:rsid w:val="00933750"/>
    <w:rsid w:val="00933884"/>
    <w:rsid w:val="009346C8"/>
    <w:rsid w:val="00934D4F"/>
    <w:rsid w:val="0093507C"/>
    <w:rsid w:val="00935371"/>
    <w:rsid w:val="00935EF2"/>
    <w:rsid w:val="00936883"/>
    <w:rsid w:val="009368A7"/>
    <w:rsid w:val="009368B2"/>
    <w:rsid w:val="00936952"/>
    <w:rsid w:val="00936A91"/>
    <w:rsid w:val="00937259"/>
    <w:rsid w:val="00937307"/>
    <w:rsid w:val="009405DB"/>
    <w:rsid w:val="00940636"/>
    <w:rsid w:val="009410FB"/>
    <w:rsid w:val="00941258"/>
    <w:rsid w:val="009414AE"/>
    <w:rsid w:val="009421C6"/>
    <w:rsid w:val="0094225A"/>
    <w:rsid w:val="00942330"/>
    <w:rsid w:val="00942836"/>
    <w:rsid w:val="00942FE5"/>
    <w:rsid w:val="009437AC"/>
    <w:rsid w:val="00943E7B"/>
    <w:rsid w:val="00943EDA"/>
    <w:rsid w:val="009446CC"/>
    <w:rsid w:val="0094474A"/>
    <w:rsid w:val="00944815"/>
    <w:rsid w:val="00944944"/>
    <w:rsid w:val="00945541"/>
    <w:rsid w:val="009459F4"/>
    <w:rsid w:val="00945CC7"/>
    <w:rsid w:val="0094610B"/>
    <w:rsid w:val="009472D8"/>
    <w:rsid w:val="00947910"/>
    <w:rsid w:val="00947A2E"/>
    <w:rsid w:val="00950416"/>
    <w:rsid w:val="00950F63"/>
    <w:rsid w:val="0095128A"/>
    <w:rsid w:val="0095185A"/>
    <w:rsid w:val="009518B4"/>
    <w:rsid w:val="0095195C"/>
    <w:rsid w:val="00951AA8"/>
    <w:rsid w:val="00952799"/>
    <w:rsid w:val="00952B81"/>
    <w:rsid w:val="0095337A"/>
    <w:rsid w:val="00953A24"/>
    <w:rsid w:val="00953A7D"/>
    <w:rsid w:val="0095432A"/>
    <w:rsid w:val="009543FD"/>
    <w:rsid w:val="0095481F"/>
    <w:rsid w:val="00954B6E"/>
    <w:rsid w:val="00954BB0"/>
    <w:rsid w:val="009559C9"/>
    <w:rsid w:val="00955B15"/>
    <w:rsid w:val="00955DE6"/>
    <w:rsid w:val="00956167"/>
    <w:rsid w:val="0095636C"/>
    <w:rsid w:val="00956563"/>
    <w:rsid w:val="00956C54"/>
    <w:rsid w:val="0095772D"/>
    <w:rsid w:val="00957B5D"/>
    <w:rsid w:val="009601F9"/>
    <w:rsid w:val="0096109A"/>
    <w:rsid w:val="0096109B"/>
    <w:rsid w:val="009613A6"/>
    <w:rsid w:val="009618C0"/>
    <w:rsid w:val="0096197F"/>
    <w:rsid w:val="009619EF"/>
    <w:rsid w:val="00961C3C"/>
    <w:rsid w:val="00961E88"/>
    <w:rsid w:val="00963629"/>
    <w:rsid w:val="00963A70"/>
    <w:rsid w:val="00964193"/>
    <w:rsid w:val="00964DB7"/>
    <w:rsid w:val="00964ED0"/>
    <w:rsid w:val="00965950"/>
    <w:rsid w:val="00965BA8"/>
    <w:rsid w:val="00967567"/>
    <w:rsid w:val="0096780C"/>
    <w:rsid w:val="00970722"/>
    <w:rsid w:val="0097104F"/>
    <w:rsid w:val="009716AE"/>
    <w:rsid w:val="009727C2"/>
    <w:rsid w:val="00972F5B"/>
    <w:rsid w:val="00973096"/>
    <w:rsid w:val="009733E4"/>
    <w:rsid w:val="009734D0"/>
    <w:rsid w:val="009735DF"/>
    <w:rsid w:val="00973BD8"/>
    <w:rsid w:val="00974783"/>
    <w:rsid w:val="00975042"/>
    <w:rsid w:val="00975548"/>
    <w:rsid w:val="009756F0"/>
    <w:rsid w:val="00976463"/>
    <w:rsid w:val="00976668"/>
    <w:rsid w:val="00976C3C"/>
    <w:rsid w:val="00976F98"/>
    <w:rsid w:val="00976FB4"/>
    <w:rsid w:val="009771B0"/>
    <w:rsid w:val="009774FA"/>
    <w:rsid w:val="00977584"/>
    <w:rsid w:val="00977ACB"/>
    <w:rsid w:val="00977CC1"/>
    <w:rsid w:val="009801F1"/>
    <w:rsid w:val="00980461"/>
    <w:rsid w:val="00980588"/>
    <w:rsid w:val="009805A8"/>
    <w:rsid w:val="00980DDE"/>
    <w:rsid w:val="00982425"/>
    <w:rsid w:val="0098255C"/>
    <w:rsid w:val="00982811"/>
    <w:rsid w:val="00982931"/>
    <w:rsid w:val="00982941"/>
    <w:rsid w:val="0098312B"/>
    <w:rsid w:val="0098335F"/>
    <w:rsid w:val="009833FB"/>
    <w:rsid w:val="00983635"/>
    <w:rsid w:val="009836C8"/>
    <w:rsid w:val="00983F19"/>
    <w:rsid w:val="0098457C"/>
    <w:rsid w:val="00985E2E"/>
    <w:rsid w:val="00985EEA"/>
    <w:rsid w:val="0098613B"/>
    <w:rsid w:val="00986A23"/>
    <w:rsid w:val="009870F3"/>
    <w:rsid w:val="009871BF"/>
    <w:rsid w:val="009877EC"/>
    <w:rsid w:val="009902B5"/>
    <w:rsid w:val="009910F1"/>
    <w:rsid w:val="00991ABF"/>
    <w:rsid w:val="00992463"/>
    <w:rsid w:val="00992481"/>
    <w:rsid w:val="009925F7"/>
    <w:rsid w:val="00992655"/>
    <w:rsid w:val="00992A10"/>
    <w:rsid w:val="00992E22"/>
    <w:rsid w:val="009933FA"/>
    <w:rsid w:val="009934BB"/>
    <w:rsid w:val="009936F3"/>
    <w:rsid w:val="00993C5B"/>
    <w:rsid w:val="00993D6B"/>
    <w:rsid w:val="009944B3"/>
    <w:rsid w:val="00994704"/>
    <w:rsid w:val="00994B42"/>
    <w:rsid w:val="00994F4A"/>
    <w:rsid w:val="00995226"/>
    <w:rsid w:val="00995879"/>
    <w:rsid w:val="00995A04"/>
    <w:rsid w:val="00995F2C"/>
    <w:rsid w:val="0099642F"/>
    <w:rsid w:val="00996483"/>
    <w:rsid w:val="00996B2D"/>
    <w:rsid w:val="00996EB7"/>
    <w:rsid w:val="009971F3"/>
    <w:rsid w:val="009A03F9"/>
    <w:rsid w:val="009A0AF5"/>
    <w:rsid w:val="009A0F64"/>
    <w:rsid w:val="009A1D12"/>
    <w:rsid w:val="009A1D38"/>
    <w:rsid w:val="009A2000"/>
    <w:rsid w:val="009A2A9C"/>
    <w:rsid w:val="009A3191"/>
    <w:rsid w:val="009A39F9"/>
    <w:rsid w:val="009A4530"/>
    <w:rsid w:val="009A4685"/>
    <w:rsid w:val="009A495C"/>
    <w:rsid w:val="009A4C6A"/>
    <w:rsid w:val="009A58E5"/>
    <w:rsid w:val="009A5BAF"/>
    <w:rsid w:val="009A606E"/>
    <w:rsid w:val="009A669D"/>
    <w:rsid w:val="009A6806"/>
    <w:rsid w:val="009A687D"/>
    <w:rsid w:val="009A7248"/>
    <w:rsid w:val="009A743F"/>
    <w:rsid w:val="009A7910"/>
    <w:rsid w:val="009A7C3A"/>
    <w:rsid w:val="009B015E"/>
    <w:rsid w:val="009B103C"/>
    <w:rsid w:val="009B1282"/>
    <w:rsid w:val="009B1308"/>
    <w:rsid w:val="009B1419"/>
    <w:rsid w:val="009B1826"/>
    <w:rsid w:val="009B2CEC"/>
    <w:rsid w:val="009B3140"/>
    <w:rsid w:val="009B3E6C"/>
    <w:rsid w:val="009B51B4"/>
    <w:rsid w:val="009B5621"/>
    <w:rsid w:val="009B5987"/>
    <w:rsid w:val="009B5BBF"/>
    <w:rsid w:val="009B5BD3"/>
    <w:rsid w:val="009B6124"/>
    <w:rsid w:val="009B6985"/>
    <w:rsid w:val="009B6D7F"/>
    <w:rsid w:val="009B6DEA"/>
    <w:rsid w:val="009B7470"/>
    <w:rsid w:val="009B79AC"/>
    <w:rsid w:val="009B7EA8"/>
    <w:rsid w:val="009C0C51"/>
    <w:rsid w:val="009C1356"/>
    <w:rsid w:val="009C137A"/>
    <w:rsid w:val="009C15A7"/>
    <w:rsid w:val="009C15F5"/>
    <w:rsid w:val="009C17D1"/>
    <w:rsid w:val="009C186C"/>
    <w:rsid w:val="009C209D"/>
    <w:rsid w:val="009C2E0D"/>
    <w:rsid w:val="009C30B5"/>
    <w:rsid w:val="009C32B3"/>
    <w:rsid w:val="009C368A"/>
    <w:rsid w:val="009C3A38"/>
    <w:rsid w:val="009C3F46"/>
    <w:rsid w:val="009C431A"/>
    <w:rsid w:val="009C43FC"/>
    <w:rsid w:val="009C4500"/>
    <w:rsid w:val="009C450D"/>
    <w:rsid w:val="009C5CD9"/>
    <w:rsid w:val="009C5DEE"/>
    <w:rsid w:val="009C6DAA"/>
    <w:rsid w:val="009C6DBC"/>
    <w:rsid w:val="009C6DDB"/>
    <w:rsid w:val="009C6E88"/>
    <w:rsid w:val="009C6FAB"/>
    <w:rsid w:val="009C7B1C"/>
    <w:rsid w:val="009C7BCD"/>
    <w:rsid w:val="009C7D5E"/>
    <w:rsid w:val="009D0053"/>
    <w:rsid w:val="009D092C"/>
    <w:rsid w:val="009D0DA0"/>
    <w:rsid w:val="009D0F1B"/>
    <w:rsid w:val="009D10FC"/>
    <w:rsid w:val="009D185D"/>
    <w:rsid w:val="009D1875"/>
    <w:rsid w:val="009D25AB"/>
    <w:rsid w:val="009D2800"/>
    <w:rsid w:val="009D2B21"/>
    <w:rsid w:val="009D2CF1"/>
    <w:rsid w:val="009D30E0"/>
    <w:rsid w:val="009D396A"/>
    <w:rsid w:val="009D48B6"/>
    <w:rsid w:val="009D4B48"/>
    <w:rsid w:val="009D5525"/>
    <w:rsid w:val="009D5A19"/>
    <w:rsid w:val="009D5E38"/>
    <w:rsid w:val="009D60F8"/>
    <w:rsid w:val="009D6657"/>
    <w:rsid w:val="009D6B6B"/>
    <w:rsid w:val="009D6EA1"/>
    <w:rsid w:val="009D705B"/>
    <w:rsid w:val="009D7283"/>
    <w:rsid w:val="009E017D"/>
    <w:rsid w:val="009E01CB"/>
    <w:rsid w:val="009E0570"/>
    <w:rsid w:val="009E0603"/>
    <w:rsid w:val="009E09BB"/>
    <w:rsid w:val="009E0C08"/>
    <w:rsid w:val="009E1119"/>
    <w:rsid w:val="009E1805"/>
    <w:rsid w:val="009E1DEF"/>
    <w:rsid w:val="009E211F"/>
    <w:rsid w:val="009E2201"/>
    <w:rsid w:val="009E27A8"/>
    <w:rsid w:val="009E29CE"/>
    <w:rsid w:val="009E2A3E"/>
    <w:rsid w:val="009E34CF"/>
    <w:rsid w:val="009E3E94"/>
    <w:rsid w:val="009E46A8"/>
    <w:rsid w:val="009E4896"/>
    <w:rsid w:val="009E580E"/>
    <w:rsid w:val="009E62E6"/>
    <w:rsid w:val="009E63F7"/>
    <w:rsid w:val="009E7073"/>
    <w:rsid w:val="009E7A59"/>
    <w:rsid w:val="009F013D"/>
    <w:rsid w:val="009F0876"/>
    <w:rsid w:val="009F1112"/>
    <w:rsid w:val="009F175B"/>
    <w:rsid w:val="009F2062"/>
    <w:rsid w:val="009F2176"/>
    <w:rsid w:val="009F2212"/>
    <w:rsid w:val="009F236E"/>
    <w:rsid w:val="009F27A1"/>
    <w:rsid w:val="009F36AB"/>
    <w:rsid w:val="009F3DC3"/>
    <w:rsid w:val="009F4192"/>
    <w:rsid w:val="009F435E"/>
    <w:rsid w:val="009F4477"/>
    <w:rsid w:val="009F598A"/>
    <w:rsid w:val="009F5CA3"/>
    <w:rsid w:val="009F5EBD"/>
    <w:rsid w:val="009F6062"/>
    <w:rsid w:val="009F6312"/>
    <w:rsid w:val="009F6DBF"/>
    <w:rsid w:val="009F7567"/>
    <w:rsid w:val="009F7D1D"/>
    <w:rsid w:val="009F7F5D"/>
    <w:rsid w:val="00A00284"/>
    <w:rsid w:val="00A0076E"/>
    <w:rsid w:val="00A01078"/>
    <w:rsid w:val="00A011D2"/>
    <w:rsid w:val="00A01338"/>
    <w:rsid w:val="00A017A1"/>
    <w:rsid w:val="00A01A3F"/>
    <w:rsid w:val="00A01A69"/>
    <w:rsid w:val="00A020BF"/>
    <w:rsid w:val="00A0242A"/>
    <w:rsid w:val="00A0242B"/>
    <w:rsid w:val="00A02A74"/>
    <w:rsid w:val="00A03398"/>
    <w:rsid w:val="00A03AA4"/>
    <w:rsid w:val="00A042F3"/>
    <w:rsid w:val="00A04389"/>
    <w:rsid w:val="00A04E44"/>
    <w:rsid w:val="00A04EF6"/>
    <w:rsid w:val="00A052E3"/>
    <w:rsid w:val="00A05B87"/>
    <w:rsid w:val="00A05CAC"/>
    <w:rsid w:val="00A0612F"/>
    <w:rsid w:val="00A061C3"/>
    <w:rsid w:val="00A061F5"/>
    <w:rsid w:val="00A062EB"/>
    <w:rsid w:val="00A06B47"/>
    <w:rsid w:val="00A06E19"/>
    <w:rsid w:val="00A1057B"/>
    <w:rsid w:val="00A110D2"/>
    <w:rsid w:val="00A11791"/>
    <w:rsid w:val="00A11A70"/>
    <w:rsid w:val="00A11E2A"/>
    <w:rsid w:val="00A11E31"/>
    <w:rsid w:val="00A11FA7"/>
    <w:rsid w:val="00A121E9"/>
    <w:rsid w:val="00A122DD"/>
    <w:rsid w:val="00A122E1"/>
    <w:rsid w:val="00A12588"/>
    <w:rsid w:val="00A131B2"/>
    <w:rsid w:val="00A14109"/>
    <w:rsid w:val="00A14358"/>
    <w:rsid w:val="00A1475D"/>
    <w:rsid w:val="00A14F9C"/>
    <w:rsid w:val="00A15782"/>
    <w:rsid w:val="00A15A9F"/>
    <w:rsid w:val="00A15C77"/>
    <w:rsid w:val="00A16464"/>
    <w:rsid w:val="00A170B2"/>
    <w:rsid w:val="00A1737C"/>
    <w:rsid w:val="00A17926"/>
    <w:rsid w:val="00A17DD2"/>
    <w:rsid w:val="00A17FBC"/>
    <w:rsid w:val="00A20041"/>
    <w:rsid w:val="00A2030D"/>
    <w:rsid w:val="00A203B1"/>
    <w:rsid w:val="00A2044F"/>
    <w:rsid w:val="00A20B98"/>
    <w:rsid w:val="00A20D7F"/>
    <w:rsid w:val="00A21318"/>
    <w:rsid w:val="00A21977"/>
    <w:rsid w:val="00A219E5"/>
    <w:rsid w:val="00A21B72"/>
    <w:rsid w:val="00A21CB5"/>
    <w:rsid w:val="00A2253F"/>
    <w:rsid w:val="00A22ABA"/>
    <w:rsid w:val="00A22F7C"/>
    <w:rsid w:val="00A23095"/>
    <w:rsid w:val="00A235BE"/>
    <w:rsid w:val="00A24A18"/>
    <w:rsid w:val="00A24C57"/>
    <w:rsid w:val="00A25752"/>
    <w:rsid w:val="00A26A50"/>
    <w:rsid w:val="00A26C85"/>
    <w:rsid w:val="00A26F2A"/>
    <w:rsid w:val="00A26F78"/>
    <w:rsid w:val="00A26FA1"/>
    <w:rsid w:val="00A27142"/>
    <w:rsid w:val="00A27332"/>
    <w:rsid w:val="00A27411"/>
    <w:rsid w:val="00A275A0"/>
    <w:rsid w:val="00A27CB9"/>
    <w:rsid w:val="00A30018"/>
    <w:rsid w:val="00A3098F"/>
    <w:rsid w:val="00A309B6"/>
    <w:rsid w:val="00A31194"/>
    <w:rsid w:val="00A31950"/>
    <w:rsid w:val="00A31E69"/>
    <w:rsid w:val="00A3223D"/>
    <w:rsid w:val="00A3293B"/>
    <w:rsid w:val="00A3367E"/>
    <w:rsid w:val="00A33FBA"/>
    <w:rsid w:val="00A3477A"/>
    <w:rsid w:val="00A34CCB"/>
    <w:rsid w:val="00A351B2"/>
    <w:rsid w:val="00A352BB"/>
    <w:rsid w:val="00A3717F"/>
    <w:rsid w:val="00A373E2"/>
    <w:rsid w:val="00A40064"/>
    <w:rsid w:val="00A4086B"/>
    <w:rsid w:val="00A40F82"/>
    <w:rsid w:val="00A41310"/>
    <w:rsid w:val="00A41338"/>
    <w:rsid w:val="00A413F6"/>
    <w:rsid w:val="00A413FC"/>
    <w:rsid w:val="00A414DB"/>
    <w:rsid w:val="00A4216E"/>
    <w:rsid w:val="00A42837"/>
    <w:rsid w:val="00A4292B"/>
    <w:rsid w:val="00A42A48"/>
    <w:rsid w:val="00A433AA"/>
    <w:rsid w:val="00A43B9D"/>
    <w:rsid w:val="00A43FF2"/>
    <w:rsid w:val="00A44900"/>
    <w:rsid w:val="00A44B6E"/>
    <w:rsid w:val="00A44BFA"/>
    <w:rsid w:val="00A44D32"/>
    <w:rsid w:val="00A454A2"/>
    <w:rsid w:val="00A455E6"/>
    <w:rsid w:val="00A45F2E"/>
    <w:rsid w:val="00A478BA"/>
    <w:rsid w:val="00A47D7E"/>
    <w:rsid w:val="00A505C0"/>
    <w:rsid w:val="00A50639"/>
    <w:rsid w:val="00A506BC"/>
    <w:rsid w:val="00A5107C"/>
    <w:rsid w:val="00A51922"/>
    <w:rsid w:val="00A52CAA"/>
    <w:rsid w:val="00A52D2D"/>
    <w:rsid w:val="00A52D8E"/>
    <w:rsid w:val="00A5321B"/>
    <w:rsid w:val="00A53377"/>
    <w:rsid w:val="00A53F63"/>
    <w:rsid w:val="00A5402B"/>
    <w:rsid w:val="00A540D5"/>
    <w:rsid w:val="00A5420E"/>
    <w:rsid w:val="00A5443A"/>
    <w:rsid w:val="00A54A5F"/>
    <w:rsid w:val="00A54DE5"/>
    <w:rsid w:val="00A550F8"/>
    <w:rsid w:val="00A55825"/>
    <w:rsid w:val="00A55BBC"/>
    <w:rsid w:val="00A56879"/>
    <w:rsid w:val="00A5701F"/>
    <w:rsid w:val="00A57A35"/>
    <w:rsid w:val="00A57ADB"/>
    <w:rsid w:val="00A6004D"/>
    <w:rsid w:val="00A6077F"/>
    <w:rsid w:val="00A61104"/>
    <w:rsid w:val="00A611ED"/>
    <w:rsid w:val="00A61797"/>
    <w:rsid w:val="00A61A8A"/>
    <w:rsid w:val="00A623A3"/>
    <w:rsid w:val="00A629FA"/>
    <w:rsid w:val="00A62A04"/>
    <w:rsid w:val="00A643B3"/>
    <w:rsid w:val="00A647FD"/>
    <w:rsid w:val="00A6488F"/>
    <w:rsid w:val="00A64A7C"/>
    <w:rsid w:val="00A654E3"/>
    <w:rsid w:val="00A66A34"/>
    <w:rsid w:val="00A66A76"/>
    <w:rsid w:val="00A67450"/>
    <w:rsid w:val="00A679BD"/>
    <w:rsid w:val="00A67A1E"/>
    <w:rsid w:val="00A67BD4"/>
    <w:rsid w:val="00A67CCC"/>
    <w:rsid w:val="00A707FC"/>
    <w:rsid w:val="00A70984"/>
    <w:rsid w:val="00A70AE6"/>
    <w:rsid w:val="00A70AF1"/>
    <w:rsid w:val="00A70CF6"/>
    <w:rsid w:val="00A70E9A"/>
    <w:rsid w:val="00A717D4"/>
    <w:rsid w:val="00A71914"/>
    <w:rsid w:val="00A720DA"/>
    <w:rsid w:val="00A72546"/>
    <w:rsid w:val="00A7289F"/>
    <w:rsid w:val="00A72D00"/>
    <w:rsid w:val="00A72F20"/>
    <w:rsid w:val="00A72F3C"/>
    <w:rsid w:val="00A72F42"/>
    <w:rsid w:val="00A734C5"/>
    <w:rsid w:val="00A7385A"/>
    <w:rsid w:val="00A73A94"/>
    <w:rsid w:val="00A73C19"/>
    <w:rsid w:val="00A743A0"/>
    <w:rsid w:val="00A74A7E"/>
    <w:rsid w:val="00A74AA0"/>
    <w:rsid w:val="00A74B78"/>
    <w:rsid w:val="00A74CAA"/>
    <w:rsid w:val="00A7522E"/>
    <w:rsid w:val="00A75B6F"/>
    <w:rsid w:val="00A76C5C"/>
    <w:rsid w:val="00A778D6"/>
    <w:rsid w:val="00A77FB4"/>
    <w:rsid w:val="00A80111"/>
    <w:rsid w:val="00A80BED"/>
    <w:rsid w:val="00A81195"/>
    <w:rsid w:val="00A815D4"/>
    <w:rsid w:val="00A819B6"/>
    <w:rsid w:val="00A81D63"/>
    <w:rsid w:val="00A832CF"/>
    <w:rsid w:val="00A833C4"/>
    <w:rsid w:val="00A837CE"/>
    <w:rsid w:val="00A83A2E"/>
    <w:rsid w:val="00A83BDB"/>
    <w:rsid w:val="00A8477B"/>
    <w:rsid w:val="00A84C47"/>
    <w:rsid w:val="00A857B0"/>
    <w:rsid w:val="00A85B84"/>
    <w:rsid w:val="00A8640D"/>
    <w:rsid w:val="00A86885"/>
    <w:rsid w:val="00A86D4E"/>
    <w:rsid w:val="00A875D0"/>
    <w:rsid w:val="00A87633"/>
    <w:rsid w:val="00A878BB"/>
    <w:rsid w:val="00A87A9E"/>
    <w:rsid w:val="00A87C05"/>
    <w:rsid w:val="00A906E7"/>
    <w:rsid w:val="00A90743"/>
    <w:rsid w:val="00A9076F"/>
    <w:rsid w:val="00A90988"/>
    <w:rsid w:val="00A90B33"/>
    <w:rsid w:val="00A90C0B"/>
    <w:rsid w:val="00A9145C"/>
    <w:rsid w:val="00A928A7"/>
    <w:rsid w:val="00A929CC"/>
    <w:rsid w:val="00A92B4B"/>
    <w:rsid w:val="00A92CCA"/>
    <w:rsid w:val="00A9307B"/>
    <w:rsid w:val="00A938B0"/>
    <w:rsid w:val="00A93DF3"/>
    <w:rsid w:val="00A9420C"/>
    <w:rsid w:val="00A94411"/>
    <w:rsid w:val="00A94890"/>
    <w:rsid w:val="00A94905"/>
    <w:rsid w:val="00A9494B"/>
    <w:rsid w:val="00A9580C"/>
    <w:rsid w:val="00A968A4"/>
    <w:rsid w:val="00A96D06"/>
    <w:rsid w:val="00A9767C"/>
    <w:rsid w:val="00A97C10"/>
    <w:rsid w:val="00AA0726"/>
    <w:rsid w:val="00AA0D15"/>
    <w:rsid w:val="00AA12E8"/>
    <w:rsid w:val="00AA1394"/>
    <w:rsid w:val="00AA169E"/>
    <w:rsid w:val="00AA1DE4"/>
    <w:rsid w:val="00AA2196"/>
    <w:rsid w:val="00AA265B"/>
    <w:rsid w:val="00AA2B32"/>
    <w:rsid w:val="00AA2CD3"/>
    <w:rsid w:val="00AA341E"/>
    <w:rsid w:val="00AA3D24"/>
    <w:rsid w:val="00AA3D9B"/>
    <w:rsid w:val="00AA3EE7"/>
    <w:rsid w:val="00AA3FC8"/>
    <w:rsid w:val="00AA4090"/>
    <w:rsid w:val="00AA4393"/>
    <w:rsid w:val="00AA45C7"/>
    <w:rsid w:val="00AA5A92"/>
    <w:rsid w:val="00AA5BC7"/>
    <w:rsid w:val="00AA5EAB"/>
    <w:rsid w:val="00AA624B"/>
    <w:rsid w:val="00AA6445"/>
    <w:rsid w:val="00AA6898"/>
    <w:rsid w:val="00AA74F4"/>
    <w:rsid w:val="00AA787A"/>
    <w:rsid w:val="00AA7D15"/>
    <w:rsid w:val="00AA7E8E"/>
    <w:rsid w:val="00AB1631"/>
    <w:rsid w:val="00AB22ED"/>
    <w:rsid w:val="00AB2EE2"/>
    <w:rsid w:val="00AB36D4"/>
    <w:rsid w:val="00AB387A"/>
    <w:rsid w:val="00AB3B44"/>
    <w:rsid w:val="00AB50FA"/>
    <w:rsid w:val="00AB52DC"/>
    <w:rsid w:val="00AB53C6"/>
    <w:rsid w:val="00AB53F7"/>
    <w:rsid w:val="00AB5489"/>
    <w:rsid w:val="00AB57AB"/>
    <w:rsid w:val="00AB57D9"/>
    <w:rsid w:val="00AB5D4E"/>
    <w:rsid w:val="00AB75A9"/>
    <w:rsid w:val="00AC010F"/>
    <w:rsid w:val="00AC01A2"/>
    <w:rsid w:val="00AC0277"/>
    <w:rsid w:val="00AC0431"/>
    <w:rsid w:val="00AC0649"/>
    <w:rsid w:val="00AC0906"/>
    <w:rsid w:val="00AC09BD"/>
    <w:rsid w:val="00AC0DE4"/>
    <w:rsid w:val="00AC1EAB"/>
    <w:rsid w:val="00AC28FE"/>
    <w:rsid w:val="00AC2B0F"/>
    <w:rsid w:val="00AC2B60"/>
    <w:rsid w:val="00AC345F"/>
    <w:rsid w:val="00AC3AE5"/>
    <w:rsid w:val="00AC3E95"/>
    <w:rsid w:val="00AC472E"/>
    <w:rsid w:val="00AC5255"/>
    <w:rsid w:val="00AC5C4C"/>
    <w:rsid w:val="00AC684B"/>
    <w:rsid w:val="00AC7356"/>
    <w:rsid w:val="00AC746C"/>
    <w:rsid w:val="00AC7933"/>
    <w:rsid w:val="00AC7E97"/>
    <w:rsid w:val="00AD01E9"/>
    <w:rsid w:val="00AD038C"/>
    <w:rsid w:val="00AD0F80"/>
    <w:rsid w:val="00AD0FB0"/>
    <w:rsid w:val="00AD11C0"/>
    <w:rsid w:val="00AD12B8"/>
    <w:rsid w:val="00AD1408"/>
    <w:rsid w:val="00AD19E9"/>
    <w:rsid w:val="00AD272C"/>
    <w:rsid w:val="00AD27EF"/>
    <w:rsid w:val="00AD2AD4"/>
    <w:rsid w:val="00AD2DA7"/>
    <w:rsid w:val="00AD2FD6"/>
    <w:rsid w:val="00AD3318"/>
    <w:rsid w:val="00AD3374"/>
    <w:rsid w:val="00AD3A9E"/>
    <w:rsid w:val="00AD453A"/>
    <w:rsid w:val="00AD561C"/>
    <w:rsid w:val="00AD56D5"/>
    <w:rsid w:val="00AD5BAB"/>
    <w:rsid w:val="00AD5C5E"/>
    <w:rsid w:val="00AD67FE"/>
    <w:rsid w:val="00AD6C34"/>
    <w:rsid w:val="00AD6CAE"/>
    <w:rsid w:val="00AD75DE"/>
    <w:rsid w:val="00AD76CF"/>
    <w:rsid w:val="00AD79B1"/>
    <w:rsid w:val="00AE04B5"/>
    <w:rsid w:val="00AE04CA"/>
    <w:rsid w:val="00AE0EB7"/>
    <w:rsid w:val="00AE113A"/>
    <w:rsid w:val="00AE1239"/>
    <w:rsid w:val="00AE1505"/>
    <w:rsid w:val="00AE1852"/>
    <w:rsid w:val="00AE225F"/>
    <w:rsid w:val="00AE2368"/>
    <w:rsid w:val="00AE282E"/>
    <w:rsid w:val="00AE345A"/>
    <w:rsid w:val="00AE3537"/>
    <w:rsid w:val="00AE3D68"/>
    <w:rsid w:val="00AE4B3A"/>
    <w:rsid w:val="00AE4DF3"/>
    <w:rsid w:val="00AE50A8"/>
    <w:rsid w:val="00AE51A7"/>
    <w:rsid w:val="00AE5407"/>
    <w:rsid w:val="00AE581B"/>
    <w:rsid w:val="00AE5B69"/>
    <w:rsid w:val="00AE5CA1"/>
    <w:rsid w:val="00AE628A"/>
    <w:rsid w:val="00AE7053"/>
    <w:rsid w:val="00AF0153"/>
    <w:rsid w:val="00AF0189"/>
    <w:rsid w:val="00AF0210"/>
    <w:rsid w:val="00AF0276"/>
    <w:rsid w:val="00AF0D25"/>
    <w:rsid w:val="00AF1394"/>
    <w:rsid w:val="00AF19D4"/>
    <w:rsid w:val="00AF1B84"/>
    <w:rsid w:val="00AF2145"/>
    <w:rsid w:val="00AF243B"/>
    <w:rsid w:val="00AF28E1"/>
    <w:rsid w:val="00AF2C78"/>
    <w:rsid w:val="00AF2D44"/>
    <w:rsid w:val="00AF2EDB"/>
    <w:rsid w:val="00AF3346"/>
    <w:rsid w:val="00AF38AB"/>
    <w:rsid w:val="00AF3B96"/>
    <w:rsid w:val="00AF4283"/>
    <w:rsid w:val="00AF4402"/>
    <w:rsid w:val="00AF4776"/>
    <w:rsid w:val="00AF4AB6"/>
    <w:rsid w:val="00AF4F5D"/>
    <w:rsid w:val="00AF543F"/>
    <w:rsid w:val="00AF63B5"/>
    <w:rsid w:val="00AF687A"/>
    <w:rsid w:val="00AF68FF"/>
    <w:rsid w:val="00AF6934"/>
    <w:rsid w:val="00AF6CA9"/>
    <w:rsid w:val="00AF6CD5"/>
    <w:rsid w:val="00AF6D1A"/>
    <w:rsid w:val="00AF710D"/>
    <w:rsid w:val="00AF7648"/>
    <w:rsid w:val="00AF7863"/>
    <w:rsid w:val="00B006B3"/>
    <w:rsid w:val="00B007ED"/>
    <w:rsid w:val="00B00C4E"/>
    <w:rsid w:val="00B00CF1"/>
    <w:rsid w:val="00B01132"/>
    <w:rsid w:val="00B016E2"/>
    <w:rsid w:val="00B01DCC"/>
    <w:rsid w:val="00B02E95"/>
    <w:rsid w:val="00B031CB"/>
    <w:rsid w:val="00B03E0C"/>
    <w:rsid w:val="00B04095"/>
    <w:rsid w:val="00B04467"/>
    <w:rsid w:val="00B04AC3"/>
    <w:rsid w:val="00B04AE1"/>
    <w:rsid w:val="00B04AE5"/>
    <w:rsid w:val="00B05C9C"/>
    <w:rsid w:val="00B079B3"/>
    <w:rsid w:val="00B07BCB"/>
    <w:rsid w:val="00B1023D"/>
    <w:rsid w:val="00B10276"/>
    <w:rsid w:val="00B106A7"/>
    <w:rsid w:val="00B10B19"/>
    <w:rsid w:val="00B11F2A"/>
    <w:rsid w:val="00B11F78"/>
    <w:rsid w:val="00B1291B"/>
    <w:rsid w:val="00B12DBA"/>
    <w:rsid w:val="00B130BB"/>
    <w:rsid w:val="00B13829"/>
    <w:rsid w:val="00B13928"/>
    <w:rsid w:val="00B13DA9"/>
    <w:rsid w:val="00B13DFD"/>
    <w:rsid w:val="00B13FD9"/>
    <w:rsid w:val="00B140E6"/>
    <w:rsid w:val="00B14F6E"/>
    <w:rsid w:val="00B14FF4"/>
    <w:rsid w:val="00B15414"/>
    <w:rsid w:val="00B167AA"/>
    <w:rsid w:val="00B16D88"/>
    <w:rsid w:val="00B17249"/>
    <w:rsid w:val="00B201B7"/>
    <w:rsid w:val="00B20655"/>
    <w:rsid w:val="00B20C8A"/>
    <w:rsid w:val="00B20F64"/>
    <w:rsid w:val="00B21285"/>
    <w:rsid w:val="00B21834"/>
    <w:rsid w:val="00B21D97"/>
    <w:rsid w:val="00B21DE0"/>
    <w:rsid w:val="00B21FED"/>
    <w:rsid w:val="00B2203C"/>
    <w:rsid w:val="00B22177"/>
    <w:rsid w:val="00B22957"/>
    <w:rsid w:val="00B22D97"/>
    <w:rsid w:val="00B233DB"/>
    <w:rsid w:val="00B23936"/>
    <w:rsid w:val="00B23BD2"/>
    <w:rsid w:val="00B243E4"/>
    <w:rsid w:val="00B25DF0"/>
    <w:rsid w:val="00B2668B"/>
    <w:rsid w:val="00B301BD"/>
    <w:rsid w:val="00B303AE"/>
    <w:rsid w:val="00B31181"/>
    <w:rsid w:val="00B31634"/>
    <w:rsid w:val="00B3176B"/>
    <w:rsid w:val="00B31F7F"/>
    <w:rsid w:val="00B3262D"/>
    <w:rsid w:val="00B32F88"/>
    <w:rsid w:val="00B34E93"/>
    <w:rsid w:val="00B34F03"/>
    <w:rsid w:val="00B34FBC"/>
    <w:rsid w:val="00B35292"/>
    <w:rsid w:val="00B352DF"/>
    <w:rsid w:val="00B35BD1"/>
    <w:rsid w:val="00B36643"/>
    <w:rsid w:val="00B36C77"/>
    <w:rsid w:val="00B370E8"/>
    <w:rsid w:val="00B37B76"/>
    <w:rsid w:val="00B404E8"/>
    <w:rsid w:val="00B40EDB"/>
    <w:rsid w:val="00B4124C"/>
    <w:rsid w:val="00B41DC4"/>
    <w:rsid w:val="00B421D0"/>
    <w:rsid w:val="00B42223"/>
    <w:rsid w:val="00B42226"/>
    <w:rsid w:val="00B42B35"/>
    <w:rsid w:val="00B430B2"/>
    <w:rsid w:val="00B43D00"/>
    <w:rsid w:val="00B43E47"/>
    <w:rsid w:val="00B43E99"/>
    <w:rsid w:val="00B43FEB"/>
    <w:rsid w:val="00B44248"/>
    <w:rsid w:val="00B44921"/>
    <w:rsid w:val="00B4510B"/>
    <w:rsid w:val="00B45455"/>
    <w:rsid w:val="00B45851"/>
    <w:rsid w:val="00B46691"/>
    <w:rsid w:val="00B46DEE"/>
    <w:rsid w:val="00B470C4"/>
    <w:rsid w:val="00B472A6"/>
    <w:rsid w:val="00B4774E"/>
    <w:rsid w:val="00B4774F"/>
    <w:rsid w:val="00B47814"/>
    <w:rsid w:val="00B479EE"/>
    <w:rsid w:val="00B47C36"/>
    <w:rsid w:val="00B47C88"/>
    <w:rsid w:val="00B47D8F"/>
    <w:rsid w:val="00B502A0"/>
    <w:rsid w:val="00B506C7"/>
    <w:rsid w:val="00B507A1"/>
    <w:rsid w:val="00B508AE"/>
    <w:rsid w:val="00B50B08"/>
    <w:rsid w:val="00B50F74"/>
    <w:rsid w:val="00B51547"/>
    <w:rsid w:val="00B5203C"/>
    <w:rsid w:val="00B5210D"/>
    <w:rsid w:val="00B521FB"/>
    <w:rsid w:val="00B52234"/>
    <w:rsid w:val="00B527FE"/>
    <w:rsid w:val="00B52892"/>
    <w:rsid w:val="00B52F7C"/>
    <w:rsid w:val="00B53569"/>
    <w:rsid w:val="00B5392C"/>
    <w:rsid w:val="00B53982"/>
    <w:rsid w:val="00B53CCA"/>
    <w:rsid w:val="00B544F1"/>
    <w:rsid w:val="00B54F14"/>
    <w:rsid w:val="00B54FD1"/>
    <w:rsid w:val="00B56464"/>
    <w:rsid w:val="00B56F86"/>
    <w:rsid w:val="00B57118"/>
    <w:rsid w:val="00B571E4"/>
    <w:rsid w:val="00B572BD"/>
    <w:rsid w:val="00B573FE"/>
    <w:rsid w:val="00B57D85"/>
    <w:rsid w:val="00B603BB"/>
    <w:rsid w:val="00B603DB"/>
    <w:rsid w:val="00B604EB"/>
    <w:rsid w:val="00B6055E"/>
    <w:rsid w:val="00B612DF"/>
    <w:rsid w:val="00B61AF9"/>
    <w:rsid w:val="00B6325E"/>
    <w:rsid w:val="00B639D4"/>
    <w:rsid w:val="00B63B6A"/>
    <w:rsid w:val="00B63D65"/>
    <w:rsid w:val="00B64531"/>
    <w:rsid w:val="00B64769"/>
    <w:rsid w:val="00B64EEE"/>
    <w:rsid w:val="00B6512D"/>
    <w:rsid w:val="00B65893"/>
    <w:rsid w:val="00B65CC3"/>
    <w:rsid w:val="00B65DBD"/>
    <w:rsid w:val="00B662C6"/>
    <w:rsid w:val="00B6672B"/>
    <w:rsid w:val="00B67EC9"/>
    <w:rsid w:val="00B707D6"/>
    <w:rsid w:val="00B70AA8"/>
    <w:rsid w:val="00B70CC3"/>
    <w:rsid w:val="00B70CE5"/>
    <w:rsid w:val="00B715CA"/>
    <w:rsid w:val="00B71A54"/>
    <w:rsid w:val="00B7257E"/>
    <w:rsid w:val="00B72835"/>
    <w:rsid w:val="00B7298E"/>
    <w:rsid w:val="00B74939"/>
    <w:rsid w:val="00B7493D"/>
    <w:rsid w:val="00B74C9F"/>
    <w:rsid w:val="00B74E7D"/>
    <w:rsid w:val="00B74E88"/>
    <w:rsid w:val="00B74E93"/>
    <w:rsid w:val="00B759EF"/>
    <w:rsid w:val="00B7621F"/>
    <w:rsid w:val="00B76B59"/>
    <w:rsid w:val="00B773E0"/>
    <w:rsid w:val="00B7741C"/>
    <w:rsid w:val="00B7749B"/>
    <w:rsid w:val="00B774AF"/>
    <w:rsid w:val="00B774BB"/>
    <w:rsid w:val="00B77725"/>
    <w:rsid w:val="00B80363"/>
    <w:rsid w:val="00B80763"/>
    <w:rsid w:val="00B80A84"/>
    <w:rsid w:val="00B80EB2"/>
    <w:rsid w:val="00B81672"/>
    <w:rsid w:val="00B825BE"/>
    <w:rsid w:val="00B82B70"/>
    <w:rsid w:val="00B83543"/>
    <w:rsid w:val="00B83916"/>
    <w:rsid w:val="00B84444"/>
    <w:rsid w:val="00B847D7"/>
    <w:rsid w:val="00B84BA2"/>
    <w:rsid w:val="00B84E13"/>
    <w:rsid w:val="00B8532B"/>
    <w:rsid w:val="00B8602F"/>
    <w:rsid w:val="00B86355"/>
    <w:rsid w:val="00B867BE"/>
    <w:rsid w:val="00B876FF"/>
    <w:rsid w:val="00B9039B"/>
    <w:rsid w:val="00B9079F"/>
    <w:rsid w:val="00B9083F"/>
    <w:rsid w:val="00B908C0"/>
    <w:rsid w:val="00B90FE3"/>
    <w:rsid w:val="00B913CB"/>
    <w:rsid w:val="00B91F5B"/>
    <w:rsid w:val="00B91FA5"/>
    <w:rsid w:val="00B92467"/>
    <w:rsid w:val="00B927CE"/>
    <w:rsid w:val="00B9300F"/>
    <w:rsid w:val="00B94663"/>
    <w:rsid w:val="00B94948"/>
    <w:rsid w:val="00B94965"/>
    <w:rsid w:val="00B94BEC"/>
    <w:rsid w:val="00B952F8"/>
    <w:rsid w:val="00B95507"/>
    <w:rsid w:val="00B95575"/>
    <w:rsid w:val="00B95812"/>
    <w:rsid w:val="00B95D39"/>
    <w:rsid w:val="00B95E47"/>
    <w:rsid w:val="00B973AF"/>
    <w:rsid w:val="00B974B4"/>
    <w:rsid w:val="00B97719"/>
    <w:rsid w:val="00B97AB2"/>
    <w:rsid w:val="00BA0038"/>
    <w:rsid w:val="00BA02CE"/>
    <w:rsid w:val="00BA0E3B"/>
    <w:rsid w:val="00BA14E7"/>
    <w:rsid w:val="00BA1521"/>
    <w:rsid w:val="00BA1DCB"/>
    <w:rsid w:val="00BA21AF"/>
    <w:rsid w:val="00BA2224"/>
    <w:rsid w:val="00BA2877"/>
    <w:rsid w:val="00BA31A6"/>
    <w:rsid w:val="00BA3F23"/>
    <w:rsid w:val="00BA4A3E"/>
    <w:rsid w:val="00BA4BA6"/>
    <w:rsid w:val="00BA4E18"/>
    <w:rsid w:val="00BA50A4"/>
    <w:rsid w:val="00BA51AF"/>
    <w:rsid w:val="00BA5214"/>
    <w:rsid w:val="00BA56B5"/>
    <w:rsid w:val="00BA5701"/>
    <w:rsid w:val="00BA5871"/>
    <w:rsid w:val="00BA5891"/>
    <w:rsid w:val="00BA5ADD"/>
    <w:rsid w:val="00BA625A"/>
    <w:rsid w:val="00BA6418"/>
    <w:rsid w:val="00BA674A"/>
    <w:rsid w:val="00BB0A4E"/>
    <w:rsid w:val="00BB0F19"/>
    <w:rsid w:val="00BB0FB2"/>
    <w:rsid w:val="00BB14EF"/>
    <w:rsid w:val="00BB1B36"/>
    <w:rsid w:val="00BB1DB4"/>
    <w:rsid w:val="00BB1DBD"/>
    <w:rsid w:val="00BB20ED"/>
    <w:rsid w:val="00BB2447"/>
    <w:rsid w:val="00BB44BD"/>
    <w:rsid w:val="00BB52D5"/>
    <w:rsid w:val="00BB5699"/>
    <w:rsid w:val="00BB57FC"/>
    <w:rsid w:val="00BB6003"/>
    <w:rsid w:val="00BB624C"/>
    <w:rsid w:val="00BB66A9"/>
    <w:rsid w:val="00BB69CA"/>
    <w:rsid w:val="00BB76C9"/>
    <w:rsid w:val="00BB7C74"/>
    <w:rsid w:val="00BB7EC2"/>
    <w:rsid w:val="00BC00A4"/>
    <w:rsid w:val="00BC0274"/>
    <w:rsid w:val="00BC0756"/>
    <w:rsid w:val="00BC0DF0"/>
    <w:rsid w:val="00BC1F43"/>
    <w:rsid w:val="00BC343F"/>
    <w:rsid w:val="00BC3BE4"/>
    <w:rsid w:val="00BC3EB2"/>
    <w:rsid w:val="00BC4245"/>
    <w:rsid w:val="00BC4545"/>
    <w:rsid w:val="00BC4559"/>
    <w:rsid w:val="00BC4846"/>
    <w:rsid w:val="00BC5744"/>
    <w:rsid w:val="00BC5B6E"/>
    <w:rsid w:val="00BC62BE"/>
    <w:rsid w:val="00BC6991"/>
    <w:rsid w:val="00BC708F"/>
    <w:rsid w:val="00BC7AFA"/>
    <w:rsid w:val="00BD274D"/>
    <w:rsid w:val="00BD27C8"/>
    <w:rsid w:val="00BD36BE"/>
    <w:rsid w:val="00BD380F"/>
    <w:rsid w:val="00BD3ADB"/>
    <w:rsid w:val="00BD41A7"/>
    <w:rsid w:val="00BD4951"/>
    <w:rsid w:val="00BD5014"/>
    <w:rsid w:val="00BD52E5"/>
    <w:rsid w:val="00BD53DB"/>
    <w:rsid w:val="00BD6B99"/>
    <w:rsid w:val="00BD7313"/>
    <w:rsid w:val="00BD73DB"/>
    <w:rsid w:val="00BE0131"/>
    <w:rsid w:val="00BE01ED"/>
    <w:rsid w:val="00BE066C"/>
    <w:rsid w:val="00BE0EF2"/>
    <w:rsid w:val="00BE10F3"/>
    <w:rsid w:val="00BE174B"/>
    <w:rsid w:val="00BE1D43"/>
    <w:rsid w:val="00BE2B16"/>
    <w:rsid w:val="00BE3168"/>
    <w:rsid w:val="00BE381D"/>
    <w:rsid w:val="00BE38B5"/>
    <w:rsid w:val="00BE44B1"/>
    <w:rsid w:val="00BE4AEB"/>
    <w:rsid w:val="00BE4BD6"/>
    <w:rsid w:val="00BE554D"/>
    <w:rsid w:val="00BE59C1"/>
    <w:rsid w:val="00BE5E43"/>
    <w:rsid w:val="00BE644B"/>
    <w:rsid w:val="00BE6C17"/>
    <w:rsid w:val="00BE6EC3"/>
    <w:rsid w:val="00BE7983"/>
    <w:rsid w:val="00BE7F03"/>
    <w:rsid w:val="00BF05A9"/>
    <w:rsid w:val="00BF0884"/>
    <w:rsid w:val="00BF0CAB"/>
    <w:rsid w:val="00BF119B"/>
    <w:rsid w:val="00BF1438"/>
    <w:rsid w:val="00BF2014"/>
    <w:rsid w:val="00BF2948"/>
    <w:rsid w:val="00BF2B1B"/>
    <w:rsid w:val="00BF2D42"/>
    <w:rsid w:val="00BF2EEB"/>
    <w:rsid w:val="00BF3346"/>
    <w:rsid w:val="00BF342F"/>
    <w:rsid w:val="00BF38CE"/>
    <w:rsid w:val="00BF390A"/>
    <w:rsid w:val="00BF3EA7"/>
    <w:rsid w:val="00BF476B"/>
    <w:rsid w:val="00BF4DA4"/>
    <w:rsid w:val="00BF556A"/>
    <w:rsid w:val="00BF5888"/>
    <w:rsid w:val="00BF692B"/>
    <w:rsid w:val="00BF6D99"/>
    <w:rsid w:val="00BF6DBF"/>
    <w:rsid w:val="00BF6E49"/>
    <w:rsid w:val="00BF7504"/>
    <w:rsid w:val="00BF7CD0"/>
    <w:rsid w:val="00C000FE"/>
    <w:rsid w:val="00C00358"/>
    <w:rsid w:val="00C00530"/>
    <w:rsid w:val="00C0060C"/>
    <w:rsid w:val="00C00672"/>
    <w:rsid w:val="00C00A48"/>
    <w:rsid w:val="00C0114E"/>
    <w:rsid w:val="00C0120F"/>
    <w:rsid w:val="00C01278"/>
    <w:rsid w:val="00C01351"/>
    <w:rsid w:val="00C01658"/>
    <w:rsid w:val="00C016DE"/>
    <w:rsid w:val="00C01938"/>
    <w:rsid w:val="00C0218E"/>
    <w:rsid w:val="00C02442"/>
    <w:rsid w:val="00C029A6"/>
    <w:rsid w:val="00C02D54"/>
    <w:rsid w:val="00C02EE3"/>
    <w:rsid w:val="00C047BD"/>
    <w:rsid w:val="00C058C6"/>
    <w:rsid w:val="00C059A6"/>
    <w:rsid w:val="00C06456"/>
    <w:rsid w:val="00C06C86"/>
    <w:rsid w:val="00C073A5"/>
    <w:rsid w:val="00C07788"/>
    <w:rsid w:val="00C07D4B"/>
    <w:rsid w:val="00C1031D"/>
    <w:rsid w:val="00C10E4C"/>
    <w:rsid w:val="00C111A1"/>
    <w:rsid w:val="00C119B9"/>
    <w:rsid w:val="00C121A0"/>
    <w:rsid w:val="00C129D6"/>
    <w:rsid w:val="00C140E8"/>
    <w:rsid w:val="00C14113"/>
    <w:rsid w:val="00C14687"/>
    <w:rsid w:val="00C14D33"/>
    <w:rsid w:val="00C14D8C"/>
    <w:rsid w:val="00C15325"/>
    <w:rsid w:val="00C15552"/>
    <w:rsid w:val="00C160F2"/>
    <w:rsid w:val="00C1624D"/>
    <w:rsid w:val="00C167FB"/>
    <w:rsid w:val="00C1795E"/>
    <w:rsid w:val="00C20018"/>
    <w:rsid w:val="00C20ADF"/>
    <w:rsid w:val="00C20DB0"/>
    <w:rsid w:val="00C20E5E"/>
    <w:rsid w:val="00C20FF4"/>
    <w:rsid w:val="00C21A96"/>
    <w:rsid w:val="00C21BC0"/>
    <w:rsid w:val="00C21F66"/>
    <w:rsid w:val="00C22CE9"/>
    <w:rsid w:val="00C23A89"/>
    <w:rsid w:val="00C23CA3"/>
    <w:rsid w:val="00C240C0"/>
    <w:rsid w:val="00C2492C"/>
    <w:rsid w:val="00C24995"/>
    <w:rsid w:val="00C251E1"/>
    <w:rsid w:val="00C25E88"/>
    <w:rsid w:val="00C25FCA"/>
    <w:rsid w:val="00C26627"/>
    <w:rsid w:val="00C26DC5"/>
    <w:rsid w:val="00C26F02"/>
    <w:rsid w:val="00C27400"/>
    <w:rsid w:val="00C27BAF"/>
    <w:rsid w:val="00C30115"/>
    <w:rsid w:val="00C3092A"/>
    <w:rsid w:val="00C311C8"/>
    <w:rsid w:val="00C31C5D"/>
    <w:rsid w:val="00C31DA4"/>
    <w:rsid w:val="00C321D7"/>
    <w:rsid w:val="00C322A1"/>
    <w:rsid w:val="00C32817"/>
    <w:rsid w:val="00C32B83"/>
    <w:rsid w:val="00C32D8C"/>
    <w:rsid w:val="00C32D94"/>
    <w:rsid w:val="00C33B6E"/>
    <w:rsid w:val="00C33E9A"/>
    <w:rsid w:val="00C342CB"/>
    <w:rsid w:val="00C34331"/>
    <w:rsid w:val="00C345BB"/>
    <w:rsid w:val="00C349DF"/>
    <w:rsid w:val="00C34CD6"/>
    <w:rsid w:val="00C35481"/>
    <w:rsid w:val="00C35519"/>
    <w:rsid w:val="00C358B3"/>
    <w:rsid w:val="00C35C97"/>
    <w:rsid w:val="00C36DEA"/>
    <w:rsid w:val="00C370EA"/>
    <w:rsid w:val="00C37185"/>
    <w:rsid w:val="00C402F0"/>
    <w:rsid w:val="00C40674"/>
    <w:rsid w:val="00C406F6"/>
    <w:rsid w:val="00C4100A"/>
    <w:rsid w:val="00C41F5D"/>
    <w:rsid w:val="00C43100"/>
    <w:rsid w:val="00C4383C"/>
    <w:rsid w:val="00C442CE"/>
    <w:rsid w:val="00C44486"/>
    <w:rsid w:val="00C4492E"/>
    <w:rsid w:val="00C45E64"/>
    <w:rsid w:val="00C464DF"/>
    <w:rsid w:val="00C4664B"/>
    <w:rsid w:val="00C47A8E"/>
    <w:rsid w:val="00C47BE1"/>
    <w:rsid w:val="00C502AA"/>
    <w:rsid w:val="00C5048B"/>
    <w:rsid w:val="00C50A87"/>
    <w:rsid w:val="00C50D6B"/>
    <w:rsid w:val="00C50F5A"/>
    <w:rsid w:val="00C513A1"/>
    <w:rsid w:val="00C5145F"/>
    <w:rsid w:val="00C51544"/>
    <w:rsid w:val="00C51AD4"/>
    <w:rsid w:val="00C520AB"/>
    <w:rsid w:val="00C5229E"/>
    <w:rsid w:val="00C52EE5"/>
    <w:rsid w:val="00C53533"/>
    <w:rsid w:val="00C53929"/>
    <w:rsid w:val="00C54064"/>
    <w:rsid w:val="00C542ED"/>
    <w:rsid w:val="00C54989"/>
    <w:rsid w:val="00C54DC8"/>
    <w:rsid w:val="00C553E1"/>
    <w:rsid w:val="00C55707"/>
    <w:rsid w:val="00C564C4"/>
    <w:rsid w:val="00C5692E"/>
    <w:rsid w:val="00C57777"/>
    <w:rsid w:val="00C5799D"/>
    <w:rsid w:val="00C57B8C"/>
    <w:rsid w:val="00C57D09"/>
    <w:rsid w:val="00C601C1"/>
    <w:rsid w:val="00C601F1"/>
    <w:rsid w:val="00C606E0"/>
    <w:rsid w:val="00C6090B"/>
    <w:rsid w:val="00C60D7D"/>
    <w:rsid w:val="00C6118D"/>
    <w:rsid w:val="00C61458"/>
    <w:rsid w:val="00C6188F"/>
    <w:rsid w:val="00C61DB5"/>
    <w:rsid w:val="00C631D2"/>
    <w:rsid w:val="00C63838"/>
    <w:rsid w:val="00C6387C"/>
    <w:rsid w:val="00C64833"/>
    <w:rsid w:val="00C6494E"/>
    <w:rsid w:val="00C64F33"/>
    <w:rsid w:val="00C65347"/>
    <w:rsid w:val="00C653E4"/>
    <w:rsid w:val="00C654ED"/>
    <w:rsid w:val="00C655D8"/>
    <w:rsid w:val="00C656F7"/>
    <w:rsid w:val="00C66839"/>
    <w:rsid w:val="00C677FA"/>
    <w:rsid w:val="00C679A5"/>
    <w:rsid w:val="00C67A19"/>
    <w:rsid w:val="00C67DA5"/>
    <w:rsid w:val="00C70F3F"/>
    <w:rsid w:val="00C7126C"/>
    <w:rsid w:val="00C71348"/>
    <w:rsid w:val="00C71EAA"/>
    <w:rsid w:val="00C720E7"/>
    <w:rsid w:val="00C72262"/>
    <w:rsid w:val="00C728B0"/>
    <w:rsid w:val="00C72A9B"/>
    <w:rsid w:val="00C72B59"/>
    <w:rsid w:val="00C72F5D"/>
    <w:rsid w:val="00C7313C"/>
    <w:rsid w:val="00C73622"/>
    <w:rsid w:val="00C73DDB"/>
    <w:rsid w:val="00C73E41"/>
    <w:rsid w:val="00C74231"/>
    <w:rsid w:val="00C74C1E"/>
    <w:rsid w:val="00C75307"/>
    <w:rsid w:val="00C755C5"/>
    <w:rsid w:val="00C75B63"/>
    <w:rsid w:val="00C75BF9"/>
    <w:rsid w:val="00C76AB5"/>
    <w:rsid w:val="00C771CA"/>
    <w:rsid w:val="00C7766C"/>
    <w:rsid w:val="00C80866"/>
    <w:rsid w:val="00C8105B"/>
    <w:rsid w:val="00C81EFC"/>
    <w:rsid w:val="00C82111"/>
    <w:rsid w:val="00C82B43"/>
    <w:rsid w:val="00C82E86"/>
    <w:rsid w:val="00C833D3"/>
    <w:rsid w:val="00C84236"/>
    <w:rsid w:val="00C84927"/>
    <w:rsid w:val="00C84AFA"/>
    <w:rsid w:val="00C85F00"/>
    <w:rsid w:val="00C866AE"/>
    <w:rsid w:val="00C8679E"/>
    <w:rsid w:val="00C86A6B"/>
    <w:rsid w:val="00C87080"/>
    <w:rsid w:val="00C87187"/>
    <w:rsid w:val="00C8740D"/>
    <w:rsid w:val="00C87A8D"/>
    <w:rsid w:val="00C90198"/>
    <w:rsid w:val="00C90A2D"/>
    <w:rsid w:val="00C91B36"/>
    <w:rsid w:val="00C91B59"/>
    <w:rsid w:val="00C91C59"/>
    <w:rsid w:val="00C92077"/>
    <w:rsid w:val="00C928FE"/>
    <w:rsid w:val="00C92E65"/>
    <w:rsid w:val="00C93407"/>
    <w:rsid w:val="00C937CF"/>
    <w:rsid w:val="00C93E67"/>
    <w:rsid w:val="00C957EB"/>
    <w:rsid w:val="00C95BC1"/>
    <w:rsid w:val="00C96AAA"/>
    <w:rsid w:val="00C96BB5"/>
    <w:rsid w:val="00CA004F"/>
    <w:rsid w:val="00CA021C"/>
    <w:rsid w:val="00CA026C"/>
    <w:rsid w:val="00CA032D"/>
    <w:rsid w:val="00CA0E1B"/>
    <w:rsid w:val="00CA0FC2"/>
    <w:rsid w:val="00CA13FA"/>
    <w:rsid w:val="00CA182C"/>
    <w:rsid w:val="00CA1974"/>
    <w:rsid w:val="00CA22DD"/>
    <w:rsid w:val="00CA2C78"/>
    <w:rsid w:val="00CA3079"/>
    <w:rsid w:val="00CA3469"/>
    <w:rsid w:val="00CA3936"/>
    <w:rsid w:val="00CA3A51"/>
    <w:rsid w:val="00CA414C"/>
    <w:rsid w:val="00CA4497"/>
    <w:rsid w:val="00CA4A34"/>
    <w:rsid w:val="00CA4CCB"/>
    <w:rsid w:val="00CA5260"/>
    <w:rsid w:val="00CA5607"/>
    <w:rsid w:val="00CA5C73"/>
    <w:rsid w:val="00CA6266"/>
    <w:rsid w:val="00CA6840"/>
    <w:rsid w:val="00CA6DEB"/>
    <w:rsid w:val="00CA6FEA"/>
    <w:rsid w:val="00CA7055"/>
    <w:rsid w:val="00CA71C3"/>
    <w:rsid w:val="00CA7718"/>
    <w:rsid w:val="00CA77C2"/>
    <w:rsid w:val="00CA7CE9"/>
    <w:rsid w:val="00CA7E10"/>
    <w:rsid w:val="00CB08C6"/>
    <w:rsid w:val="00CB0D42"/>
    <w:rsid w:val="00CB1446"/>
    <w:rsid w:val="00CB1981"/>
    <w:rsid w:val="00CB2017"/>
    <w:rsid w:val="00CB237C"/>
    <w:rsid w:val="00CB23D8"/>
    <w:rsid w:val="00CB2848"/>
    <w:rsid w:val="00CB290F"/>
    <w:rsid w:val="00CB3884"/>
    <w:rsid w:val="00CB3F23"/>
    <w:rsid w:val="00CB3FDE"/>
    <w:rsid w:val="00CB45FF"/>
    <w:rsid w:val="00CB46BD"/>
    <w:rsid w:val="00CB4A56"/>
    <w:rsid w:val="00CB4EF2"/>
    <w:rsid w:val="00CB51B0"/>
    <w:rsid w:val="00CB52F2"/>
    <w:rsid w:val="00CB5309"/>
    <w:rsid w:val="00CB532A"/>
    <w:rsid w:val="00CB55D9"/>
    <w:rsid w:val="00CB58B9"/>
    <w:rsid w:val="00CB59D6"/>
    <w:rsid w:val="00CB5ECA"/>
    <w:rsid w:val="00CB7012"/>
    <w:rsid w:val="00CB7175"/>
    <w:rsid w:val="00CB7D66"/>
    <w:rsid w:val="00CC009A"/>
    <w:rsid w:val="00CC0401"/>
    <w:rsid w:val="00CC0F41"/>
    <w:rsid w:val="00CC0FB1"/>
    <w:rsid w:val="00CC10C5"/>
    <w:rsid w:val="00CC16B8"/>
    <w:rsid w:val="00CC1B08"/>
    <w:rsid w:val="00CC1B62"/>
    <w:rsid w:val="00CC1B76"/>
    <w:rsid w:val="00CC1C5C"/>
    <w:rsid w:val="00CC257D"/>
    <w:rsid w:val="00CC273C"/>
    <w:rsid w:val="00CC2769"/>
    <w:rsid w:val="00CC2D66"/>
    <w:rsid w:val="00CC2DCB"/>
    <w:rsid w:val="00CC30EA"/>
    <w:rsid w:val="00CC3433"/>
    <w:rsid w:val="00CC39A9"/>
    <w:rsid w:val="00CC3A7C"/>
    <w:rsid w:val="00CC42EA"/>
    <w:rsid w:val="00CC43F5"/>
    <w:rsid w:val="00CC461A"/>
    <w:rsid w:val="00CC47B8"/>
    <w:rsid w:val="00CC48EB"/>
    <w:rsid w:val="00CC4B97"/>
    <w:rsid w:val="00CC4C2B"/>
    <w:rsid w:val="00CC500B"/>
    <w:rsid w:val="00CC5026"/>
    <w:rsid w:val="00CC5382"/>
    <w:rsid w:val="00CC5456"/>
    <w:rsid w:val="00CC5574"/>
    <w:rsid w:val="00CC5F53"/>
    <w:rsid w:val="00CC676B"/>
    <w:rsid w:val="00CC698D"/>
    <w:rsid w:val="00CC6D42"/>
    <w:rsid w:val="00CC75FF"/>
    <w:rsid w:val="00CC768D"/>
    <w:rsid w:val="00CC793C"/>
    <w:rsid w:val="00CD00E3"/>
    <w:rsid w:val="00CD0A7D"/>
    <w:rsid w:val="00CD0B33"/>
    <w:rsid w:val="00CD0E36"/>
    <w:rsid w:val="00CD1459"/>
    <w:rsid w:val="00CD1E20"/>
    <w:rsid w:val="00CD2055"/>
    <w:rsid w:val="00CD286F"/>
    <w:rsid w:val="00CD336A"/>
    <w:rsid w:val="00CD38B5"/>
    <w:rsid w:val="00CD4A90"/>
    <w:rsid w:val="00CD4B9A"/>
    <w:rsid w:val="00CD4D12"/>
    <w:rsid w:val="00CD509D"/>
    <w:rsid w:val="00CD56C1"/>
    <w:rsid w:val="00CD6276"/>
    <w:rsid w:val="00CD63EA"/>
    <w:rsid w:val="00CD668F"/>
    <w:rsid w:val="00CD6F19"/>
    <w:rsid w:val="00CD6F9A"/>
    <w:rsid w:val="00CD7268"/>
    <w:rsid w:val="00CD751E"/>
    <w:rsid w:val="00CD7C5E"/>
    <w:rsid w:val="00CD7FA4"/>
    <w:rsid w:val="00CE08C6"/>
    <w:rsid w:val="00CE08F8"/>
    <w:rsid w:val="00CE1036"/>
    <w:rsid w:val="00CE1049"/>
    <w:rsid w:val="00CE131F"/>
    <w:rsid w:val="00CE1605"/>
    <w:rsid w:val="00CE220A"/>
    <w:rsid w:val="00CE27E0"/>
    <w:rsid w:val="00CE290E"/>
    <w:rsid w:val="00CE3DDD"/>
    <w:rsid w:val="00CE4A34"/>
    <w:rsid w:val="00CE6572"/>
    <w:rsid w:val="00CE6A97"/>
    <w:rsid w:val="00CE7384"/>
    <w:rsid w:val="00CE79F7"/>
    <w:rsid w:val="00CE7E5F"/>
    <w:rsid w:val="00CF11C1"/>
    <w:rsid w:val="00CF13AA"/>
    <w:rsid w:val="00CF1554"/>
    <w:rsid w:val="00CF1A92"/>
    <w:rsid w:val="00CF20D3"/>
    <w:rsid w:val="00CF2530"/>
    <w:rsid w:val="00CF2E3A"/>
    <w:rsid w:val="00CF34CA"/>
    <w:rsid w:val="00CF36EE"/>
    <w:rsid w:val="00CF43AB"/>
    <w:rsid w:val="00CF4BD8"/>
    <w:rsid w:val="00CF55C3"/>
    <w:rsid w:val="00CF5F45"/>
    <w:rsid w:val="00CF5F73"/>
    <w:rsid w:val="00CF65C9"/>
    <w:rsid w:val="00CF6BC8"/>
    <w:rsid w:val="00CF7145"/>
    <w:rsid w:val="00D00C0A"/>
    <w:rsid w:val="00D00E14"/>
    <w:rsid w:val="00D01244"/>
    <w:rsid w:val="00D01487"/>
    <w:rsid w:val="00D01E4B"/>
    <w:rsid w:val="00D02C04"/>
    <w:rsid w:val="00D037B9"/>
    <w:rsid w:val="00D03A89"/>
    <w:rsid w:val="00D0455A"/>
    <w:rsid w:val="00D04B4B"/>
    <w:rsid w:val="00D0501E"/>
    <w:rsid w:val="00D055B2"/>
    <w:rsid w:val="00D05A6F"/>
    <w:rsid w:val="00D05B87"/>
    <w:rsid w:val="00D05C2E"/>
    <w:rsid w:val="00D05E36"/>
    <w:rsid w:val="00D05E48"/>
    <w:rsid w:val="00D05FC7"/>
    <w:rsid w:val="00D0601B"/>
    <w:rsid w:val="00D068D5"/>
    <w:rsid w:val="00D06AEC"/>
    <w:rsid w:val="00D0728B"/>
    <w:rsid w:val="00D0735D"/>
    <w:rsid w:val="00D07785"/>
    <w:rsid w:val="00D07912"/>
    <w:rsid w:val="00D107C9"/>
    <w:rsid w:val="00D10BDA"/>
    <w:rsid w:val="00D10DA8"/>
    <w:rsid w:val="00D11053"/>
    <w:rsid w:val="00D112F5"/>
    <w:rsid w:val="00D11BBE"/>
    <w:rsid w:val="00D11D06"/>
    <w:rsid w:val="00D11D0C"/>
    <w:rsid w:val="00D11D1F"/>
    <w:rsid w:val="00D129BE"/>
    <w:rsid w:val="00D12E2A"/>
    <w:rsid w:val="00D1307A"/>
    <w:rsid w:val="00D130A6"/>
    <w:rsid w:val="00D1332A"/>
    <w:rsid w:val="00D1345D"/>
    <w:rsid w:val="00D14259"/>
    <w:rsid w:val="00D14815"/>
    <w:rsid w:val="00D14B2C"/>
    <w:rsid w:val="00D14F43"/>
    <w:rsid w:val="00D16190"/>
    <w:rsid w:val="00D168D5"/>
    <w:rsid w:val="00D16B4C"/>
    <w:rsid w:val="00D16BE9"/>
    <w:rsid w:val="00D16E35"/>
    <w:rsid w:val="00D1756B"/>
    <w:rsid w:val="00D17570"/>
    <w:rsid w:val="00D176C0"/>
    <w:rsid w:val="00D17BDD"/>
    <w:rsid w:val="00D20382"/>
    <w:rsid w:val="00D20472"/>
    <w:rsid w:val="00D20796"/>
    <w:rsid w:val="00D209F3"/>
    <w:rsid w:val="00D20B3A"/>
    <w:rsid w:val="00D20F4B"/>
    <w:rsid w:val="00D21750"/>
    <w:rsid w:val="00D2177C"/>
    <w:rsid w:val="00D218F7"/>
    <w:rsid w:val="00D21BD5"/>
    <w:rsid w:val="00D23594"/>
    <w:rsid w:val="00D23796"/>
    <w:rsid w:val="00D25126"/>
    <w:rsid w:val="00D2539C"/>
    <w:rsid w:val="00D258FA"/>
    <w:rsid w:val="00D25FED"/>
    <w:rsid w:val="00D26691"/>
    <w:rsid w:val="00D26792"/>
    <w:rsid w:val="00D26C4C"/>
    <w:rsid w:val="00D27180"/>
    <w:rsid w:val="00D27370"/>
    <w:rsid w:val="00D278FB"/>
    <w:rsid w:val="00D27D52"/>
    <w:rsid w:val="00D27EC9"/>
    <w:rsid w:val="00D300ED"/>
    <w:rsid w:val="00D30688"/>
    <w:rsid w:val="00D306D0"/>
    <w:rsid w:val="00D30B45"/>
    <w:rsid w:val="00D325A0"/>
    <w:rsid w:val="00D331B2"/>
    <w:rsid w:val="00D335D7"/>
    <w:rsid w:val="00D3365D"/>
    <w:rsid w:val="00D336EB"/>
    <w:rsid w:val="00D34317"/>
    <w:rsid w:val="00D3434B"/>
    <w:rsid w:val="00D3465B"/>
    <w:rsid w:val="00D348DC"/>
    <w:rsid w:val="00D34D57"/>
    <w:rsid w:val="00D34DCB"/>
    <w:rsid w:val="00D35169"/>
    <w:rsid w:val="00D35D46"/>
    <w:rsid w:val="00D35F09"/>
    <w:rsid w:val="00D36015"/>
    <w:rsid w:val="00D36555"/>
    <w:rsid w:val="00D36CA4"/>
    <w:rsid w:val="00D36D95"/>
    <w:rsid w:val="00D37373"/>
    <w:rsid w:val="00D37383"/>
    <w:rsid w:val="00D37A10"/>
    <w:rsid w:val="00D37A59"/>
    <w:rsid w:val="00D37B24"/>
    <w:rsid w:val="00D37B87"/>
    <w:rsid w:val="00D40588"/>
    <w:rsid w:val="00D41069"/>
    <w:rsid w:val="00D4162E"/>
    <w:rsid w:val="00D419E7"/>
    <w:rsid w:val="00D42115"/>
    <w:rsid w:val="00D42BB7"/>
    <w:rsid w:val="00D441BA"/>
    <w:rsid w:val="00D44686"/>
    <w:rsid w:val="00D446E9"/>
    <w:rsid w:val="00D4477F"/>
    <w:rsid w:val="00D4495E"/>
    <w:rsid w:val="00D44A7F"/>
    <w:rsid w:val="00D44DDA"/>
    <w:rsid w:val="00D4506F"/>
    <w:rsid w:val="00D459C6"/>
    <w:rsid w:val="00D45A52"/>
    <w:rsid w:val="00D45BEA"/>
    <w:rsid w:val="00D45C4C"/>
    <w:rsid w:val="00D504AC"/>
    <w:rsid w:val="00D5079D"/>
    <w:rsid w:val="00D50DDB"/>
    <w:rsid w:val="00D51257"/>
    <w:rsid w:val="00D52016"/>
    <w:rsid w:val="00D520D5"/>
    <w:rsid w:val="00D524CE"/>
    <w:rsid w:val="00D5279F"/>
    <w:rsid w:val="00D541A2"/>
    <w:rsid w:val="00D54307"/>
    <w:rsid w:val="00D54FC9"/>
    <w:rsid w:val="00D55676"/>
    <w:rsid w:val="00D55AE1"/>
    <w:rsid w:val="00D56232"/>
    <w:rsid w:val="00D562AD"/>
    <w:rsid w:val="00D56348"/>
    <w:rsid w:val="00D569C1"/>
    <w:rsid w:val="00D56FD1"/>
    <w:rsid w:val="00D5700C"/>
    <w:rsid w:val="00D57118"/>
    <w:rsid w:val="00D57444"/>
    <w:rsid w:val="00D57935"/>
    <w:rsid w:val="00D602AE"/>
    <w:rsid w:val="00D60B86"/>
    <w:rsid w:val="00D61145"/>
    <w:rsid w:val="00D618CC"/>
    <w:rsid w:val="00D61977"/>
    <w:rsid w:val="00D61A12"/>
    <w:rsid w:val="00D6212A"/>
    <w:rsid w:val="00D63233"/>
    <w:rsid w:val="00D63859"/>
    <w:rsid w:val="00D638F8"/>
    <w:rsid w:val="00D63C40"/>
    <w:rsid w:val="00D64ABD"/>
    <w:rsid w:val="00D65E7C"/>
    <w:rsid w:val="00D6601B"/>
    <w:rsid w:val="00D662A4"/>
    <w:rsid w:val="00D66336"/>
    <w:rsid w:val="00D66EC4"/>
    <w:rsid w:val="00D674B0"/>
    <w:rsid w:val="00D67D17"/>
    <w:rsid w:val="00D67E17"/>
    <w:rsid w:val="00D67E9D"/>
    <w:rsid w:val="00D70583"/>
    <w:rsid w:val="00D706EB"/>
    <w:rsid w:val="00D70911"/>
    <w:rsid w:val="00D70C40"/>
    <w:rsid w:val="00D711F2"/>
    <w:rsid w:val="00D72584"/>
    <w:rsid w:val="00D727CA"/>
    <w:rsid w:val="00D72C9B"/>
    <w:rsid w:val="00D72FE0"/>
    <w:rsid w:val="00D74C1F"/>
    <w:rsid w:val="00D74D6D"/>
    <w:rsid w:val="00D755DB"/>
    <w:rsid w:val="00D759AA"/>
    <w:rsid w:val="00D75AD6"/>
    <w:rsid w:val="00D75AF9"/>
    <w:rsid w:val="00D7612E"/>
    <w:rsid w:val="00D762A0"/>
    <w:rsid w:val="00D7659B"/>
    <w:rsid w:val="00D767EB"/>
    <w:rsid w:val="00D7685C"/>
    <w:rsid w:val="00D768CE"/>
    <w:rsid w:val="00D76A2A"/>
    <w:rsid w:val="00D77C3B"/>
    <w:rsid w:val="00D77C80"/>
    <w:rsid w:val="00D801CB"/>
    <w:rsid w:val="00D809C8"/>
    <w:rsid w:val="00D80B45"/>
    <w:rsid w:val="00D80F5C"/>
    <w:rsid w:val="00D80F9B"/>
    <w:rsid w:val="00D81171"/>
    <w:rsid w:val="00D8145C"/>
    <w:rsid w:val="00D81A26"/>
    <w:rsid w:val="00D81B45"/>
    <w:rsid w:val="00D82A58"/>
    <w:rsid w:val="00D832F3"/>
    <w:rsid w:val="00D83CFB"/>
    <w:rsid w:val="00D84114"/>
    <w:rsid w:val="00D841DA"/>
    <w:rsid w:val="00D84287"/>
    <w:rsid w:val="00D844BE"/>
    <w:rsid w:val="00D85157"/>
    <w:rsid w:val="00D86430"/>
    <w:rsid w:val="00D864CB"/>
    <w:rsid w:val="00D86859"/>
    <w:rsid w:val="00D86E2C"/>
    <w:rsid w:val="00D87A85"/>
    <w:rsid w:val="00D90252"/>
    <w:rsid w:val="00D90802"/>
    <w:rsid w:val="00D90A15"/>
    <w:rsid w:val="00D90E2B"/>
    <w:rsid w:val="00D90E6B"/>
    <w:rsid w:val="00D90EA9"/>
    <w:rsid w:val="00D9151A"/>
    <w:rsid w:val="00D916DA"/>
    <w:rsid w:val="00D91735"/>
    <w:rsid w:val="00D91DE1"/>
    <w:rsid w:val="00D91EE4"/>
    <w:rsid w:val="00D92066"/>
    <w:rsid w:val="00D92400"/>
    <w:rsid w:val="00D92BE0"/>
    <w:rsid w:val="00D9375D"/>
    <w:rsid w:val="00D93845"/>
    <w:rsid w:val="00D944D1"/>
    <w:rsid w:val="00D94E9D"/>
    <w:rsid w:val="00D94FFE"/>
    <w:rsid w:val="00D95594"/>
    <w:rsid w:val="00D9589B"/>
    <w:rsid w:val="00D95ACA"/>
    <w:rsid w:val="00D95CEC"/>
    <w:rsid w:val="00D95E23"/>
    <w:rsid w:val="00D97474"/>
    <w:rsid w:val="00D974B5"/>
    <w:rsid w:val="00D9757B"/>
    <w:rsid w:val="00DA060B"/>
    <w:rsid w:val="00DA0D0F"/>
    <w:rsid w:val="00DA1059"/>
    <w:rsid w:val="00DA114B"/>
    <w:rsid w:val="00DA12C4"/>
    <w:rsid w:val="00DA1A07"/>
    <w:rsid w:val="00DA1EBB"/>
    <w:rsid w:val="00DA1F6F"/>
    <w:rsid w:val="00DA2090"/>
    <w:rsid w:val="00DA237D"/>
    <w:rsid w:val="00DA2478"/>
    <w:rsid w:val="00DA2963"/>
    <w:rsid w:val="00DA2969"/>
    <w:rsid w:val="00DA2E8D"/>
    <w:rsid w:val="00DA3687"/>
    <w:rsid w:val="00DA3EFF"/>
    <w:rsid w:val="00DA450F"/>
    <w:rsid w:val="00DA4FEC"/>
    <w:rsid w:val="00DA51EA"/>
    <w:rsid w:val="00DA5C8D"/>
    <w:rsid w:val="00DA5D76"/>
    <w:rsid w:val="00DA608D"/>
    <w:rsid w:val="00DA6BCE"/>
    <w:rsid w:val="00DA7EA7"/>
    <w:rsid w:val="00DB02F8"/>
    <w:rsid w:val="00DB054D"/>
    <w:rsid w:val="00DB064E"/>
    <w:rsid w:val="00DB09DD"/>
    <w:rsid w:val="00DB1A08"/>
    <w:rsid w:val="00DB1D5C"/>
    <w:rsid w:val="00DB2811"/>
    <w:rsid w:val="00DB41A3"/>
    <w:rsid w:val="00DB41B6"/>
    <w:rsid w:val="00DB4316"/>
    <w:rsid w:val="00DB4AEB"/>
    <w:rsid w:val="00DB4B03"/>
    <w:rsid w:val="00DB4BB1"/>
    <w:rsid w:val="00DB4CF2"/>
    <w:rsid w:val="00DB50B3"/>
    <w:rsid w:val="00DB526E"/>
    <w:rsid w:val="00DB5831"/>
    <w:rsid w:val="00DB5B35"/>
    <w:rsid w:val="00DB5BBC"/>
    <w:rsid w:val="00DB62F5"/>
    <w:rsid w:val="00DB6322"/>
    <w:rsid w:val="00DB6FF0"/>
    <w:rsid w:val="00DB74FA"/>
    <w:rsid w:val="00DB7C6D"/>
    <w:rsid w:val="00DB7E6E"/>
    <w:rsid w:val="00DC0F56"/>
    <w:rsid w:val="00DC128F"/>
    <w:rsid w:val="00DC14B0"/>
    <w:rsid w:val="00DC1BCA"/>
    <w:rsid w:val="00DC1CEF"/>
    <w:rsid w:val="00DC3AC4"/>
    <w:rsid w:val="00DC3CBD"/>
    <w:rsid w:val="00DC3DAD"/>
    <w:rsid w:val="00DC3E12"/>
    <w:rsid w:val="00DC4090"/>
    <w:rsid w:val="00DC4240"/>
    <w:rsid w:val="00DC4B45"/>
    <w:rsid w:val="00DC4E0C"/>
    <w:rsid w:val="00DC510C"/>
    <w:rsid w:val="00DC546A"/>
    <w:rsid w:val="00DC562E"/>
    <w:rsid w:val="00DC599D"/>
    <w:rsid w:val="00DC5D1A"/>
    <w:rsid w:val="00DC5F6A"/>
    <w:rsid w:val="00DC63F1"/>
    <w:rsid w:val="00DC66E2"/>
    <w:rsid w:val="00DC6756"/>
    <w:rsid w:val="00DC6F35"/>
    <w:rsid w:val="00DC705D"/>
    <w:rsid w:val="00DC740D"/>
    <w:rsid w:val="00DC7668"/>
    <w:rsid w:val="00DC780D"/>
    <w:rsid w:val="00DC78D4"/>
    <w:rsid w:val="00DC7975"/>
    <w:rsid w:val="00DC79B6"/>
    <w:rsid w:val="00DD01BA"/>
    <w:rsid w:val="00DD020F"/>
    <w:rsid w:val="00DD0D1F"/>
    <w:rsid w:val="00DD0EFA"/>
    <w:rsid w:val="00DD1988"/>
    <w:rsid w:val="00DD1A92"/>
    <w:rsid w:val="00DD235B"/>
    <w:rsid w:val="00DD26FB"/>
    <w:rsid w:val="00DD29D7"/>
    <w:rsid w:val="00DD386A"/>
    <w:rsid w:val="00DD39C2"/>
    <w:rsid w:val="00DD3E0A"/>
    <w:rsid w:val="00DD41B7"/>
    <w:rsid w:val="00DD427C"/>
    <w:rsid w:val="00DD44A3"/>
    <w:rsid w:val="00DD4C9F"/>
    <w:rsid w:val="00DD58A6"/>
    <w:rsid w:val="00DD5980"/>
    <w:rsid w:val="00DD5D32"/>
    <w:rsid w:val="00DD60BF"/>
    <w:rsid w:val="00DD6CBF"/>
    <w:rsid w:val="00DD6FFD"/>
    <w:rsid w:val="00DD7B2B"/>
    <w:rsid w:val="00DE001D"/>
    <w:rsid w:val="00DE08CC"/>
    <w:rsid w:val="00DE134E"/>
    <w:rsid w:val="00DE1705"/>
    <w:rsid w:val="00DE1861"/>
    <w:rsid w:val="00DE1D04"/>
    <w:rsid w:val="00DE2374"/>
    <w:rsid w:val="00DE2CCA"/>
    <w:rsid w:val="00DE3435"/>
    <w:rsid w:val="00DE4210"/>
    <w:rsid w:val="00DE4346"/>
    <w:rsid w:val="00DE4D36"/>
    <w:rsid w:val="00DE4EA9"/>
    <w:rsid w:val="00DE5388"/>
    <w:rsid w:val="00DE54D3"/>
    <w:rsid w:val="00DE5854"/>
    <w:rsid w:val="00DE628C"/>
    <w:rsid w:val="00DE636D"/>
    <w:rsid w:val="00DE64D7"/>
    <w:rsid w:val="00DE65E3"/>
    <w:rsid w:val="00DE6F2D"/>
    <w:rsid w:val="00DE716C"/>
    <w:rsid w:val="00DE7252"/>
    <w:rsid w:val="00DE7604"/>
    <w:rsid w:val="00DE792A"/>
    <w:rsid w:val="00DE79D8"/>
    <w:rsid w:val="00DF0343"/>
    <w:rsid w:val="00DF03AF"/>
    <w:rsid w:val="00DF03EF"/>
    <w:rsid w:val="00DF05E3"/>
    <w:rsid w:val="00DF0D06"/>
    <w:rsid w:val="00DF159F"/>
    <w:rsid w:val="00DF2693"/>
    <w:rsid w:val="00DF2833"/>
    <w:rsid w:val="00DF3E21"/>
    <w:rsid w:val="00DF40CB"/>
    <w:rsid w:val="00DF4AC4"/>
    <w:rsid w:val="00DF55B0"/>
    <w:rsid w:val="00DF5E10"/>
    <w:rsid w:val="00DF7CB8"/>
    <w:rsid w:val="00E00DCC"/>
    <w:rsid w:val="00E00F17"/>
    <w:rsid w:val="00E01077"/>
    <w:rsid w:val="00E0129E"/>
    <w:rsid w:val="00E019BB"/>
    <w:rsid w:val="00E024B9"/>
    <w:rsid w:val="00E02B57"/>
    <w:rsid w:val="00E03A49"/>
    <w:rsid w:val="00E041B5"/>
    <w:rsid w:val="00E042F0"/>
    <w:rsid w:val="00E048B3"/>
    <w:rsid w:val="00E048D7"/>
    <w:rsid w:val="00E054D4"/>
    <w:rsid w:val="00E05704"/>
    <w:rsid w:val="00E066A3"/>
    <w:rsid w:val="00E0774F"/>
    <w:rsid w:val="00E103E1"/>
    <w:rsid w:val="00E10C7B"/>
    <w:rsid w:val="00E10C9F"/>
    <w:rsid w:val="00E10DC0"/>
    <w:rsid w:val="00E112FA"/>
    <w:rsid w:val="00E114B5"/>
    <w:rsid w:val="00E11518"/>
    <w:rsid w:val="00E11678"/>
    <w:rsid w:val="00E120B8"/>
    <w:rsid w:val="00E13C59"/>
    <w:rsid w:val="00E13D21"/>
    <w:rsid w:val="00E14116"/>
    <w:rsid w:val="00E143CB"/>
    <w:rsid w:val="00E145B7"/>
    <w:rsid w:val="00E147D1"/>
    <w:rsid w:val="00E14AA4"/>
    <w:rsid w:val="00E14ADC"/>
    <w:rsid w:val="00E14B65"/>
    <w:rsid w:val="00E14DC2"/>
    <w:rsid w:val="00E15277"/>
    <w:rsid w:val="00E154D7"/>
    <w:rsid w:val="00E1602A"/>
    <w:rsid w:val="00E16267"/>
    <w:rsid w:val="00E16FB4"/>
    <w:rsid w:val="00E172C0"/>
    <w:rsid w:val="00E179C8"/>
    <w:rsid w:val="00E17DD1"/>
    <w:rsid w:val="00E2036F"/>
    <w:rsid w:val="00E203E1"/>
    <w:rsid w:val="00E20A57"/>
    <w:rsid w:val="00E20D01"/>
    <w:rsid w:val="00E21AE5"/>
    <w:rsid w:val="00E2201D"/>
    <w:rsid w:val="00E2287B"/>
    <w:rsid w:val="00E230F0"/>
    <w:rsid w:val="00E2384C"/>
    <w:rsid w:val="00E238E1"/>
    <w:rsid w:val="00E2441E"/>
    <w:rsid w:val="00E24AA5"/>
    <w:rsid w:val="00E24B26"/>
    <w:rsid w:val="00E25452"/>
    <w:rsid w:val="00E254EB"/>
    <w:rsid w:val="00E25E7F"/>
    <w:rsid w:val="00E26B3B"/>
    <w:rsid w:val="00E27DEE"/>
    <w:rsid w:val="00E27E6C"/>
    <w:rsid w:val="00E301D0"/>
    <w:rsid w:val="00E30528"/>
    <w:rsid w:val="00E30F63"/>
    <w:rsid w:val="00E314EA"/>
    <w:rsid w:val="00E3178C"/>
    <w:rsid w:val="00E31C7A"/>
    <w:rsid w:val="00E31E37"/>
    <w:rsid w:val="00E3227A"/>
    <w:rsid w:val="00E32919"/>
    <w:rsid w:val="00E333A0"/>
    <w:rsid w:val="00E341A3"/>
    <w:rsid w:val="00E347AF"/>
    <w:rsid w:val="00E354A8"/>
    <w:rsid w:val="00E35AF3"/>
    <w:rsid w:val="00E35D6A"/>
    <w:rsid w:val="00E36118"/>
    <w:rsid w:val="00E36119"/>
    <w:rsid w:val="00E3629B"/>
    <w:rsid w:val="00E365B4"/>
    <w:rsid w:val="00E36C4B"/>
    <w:rsid w:val="00E36C77"/>
    <w:rsid w:val="00E36CE7"/>
    <w:rsid w:val="00E3700A"/>
    <w:rsid w:val="00E370E0"/>
    <w:rsid w:val="00E37C38"/>
    <w:rsid w:val="00E4019F"/>
    <w:rsid w:val="00E4060E"/>
    <w:rsid w:val="00E406D3"/>
    <w:rsid w:val="00E4078A"/>
    <w:rsid w:val="00E40BCE"/>
    <w:rsid w:val="00E40DF8"/>
    <w:rsid w:val="00E40F30"/>
    <w:rsid w:val="00E4111C"/>
    <w:rsid w:val="00E413CD"/>
    <w:rsid w:val="00E4148C"/>
    <w:rsid w:val="00E41B6E"/>
    <w:rsid w:val="00E41BA2"/>
    <w:rsid w:val="00E41C0F"/>
    <w:rsid w:val="00E41E05"/>
    <w:rsid w:val="00E42166"/>
    <w:rsid w:val="00E423ED"/>
    <w:rsid w:val="00E425C3"/>
    <w:rsid w:val="00E42737"/>
    <w:rsid w:val="00E42A43"/>
    <w:rsid w:val="00E43B9C"/>
    <w:rsid w:val="00E43C94"/>
    <w:rsid w:val="00E43F15"/>
    <w:rsid w:val="00E43F43"/>
    <w:rsid w:val="00E44DAA"/>
    <w:rsid w:val="00E45041"/>
    <w:rsid w:val="00E456AE"/>
    <w:rsid w:val="00E45BC1"/>
    <w:rsid w:val="00E46CDD"/>
    <w:rsid w:val="00E473E4"/>
    <w:rsid w:val="00E47B90"/>
    <w:rsid w:val="00E5014E"/>
    <w:rsid w:val="00E50178"/>
    <w:rsid w:val="00E501E6"/>
    <w:rsid w:val="00E50447"/>
    <w:rsid w:val="00E50BBF"/>
    <w:rsid w:val="00E5130C"/>
    <w:rsid w:val="00E516CA"/>
    <w:rsid w:val="00E516D6"/>
    <w:rsid w:val="00E5173E"/>
    <w:rsid w:val="00E51A1F"/>
    <w:rsid w:val="00E51FA7"/>
    <w:rsid w:val="00E5337F"/>
    <w:rsid w:val="00E534CF"/>
    <w:rsid w:val="00E53FED"/>
    <w:rsid w:val="00E54008"/>
    <w:rsid w:val="00E54160"/>
    <w:rsid w:val="00E547CF"/>
    <w:rsid w:val="00E5483B"/>
    <w:rsid w:val="00E54C6E"/>
    <w:rsid w:val="00E54E25"/>
    <w:rsid w:val="00E54F3C"/>
    <w:rsid w:val="00E5508B"/>
    <w:rsid w:val="00E5541B"/>
    <w:rsid w:val="00E554C2"/>
    <w:rsid w:val="00E5573A"/>
    <w:rsid w:val="00E55964"/>
    <w:rsid w:val="00E56159"/>
    <w:rsid w:val="00E56703"/>
    <w:rsid w:val="00E56727"/>
    <w:rsid w:val="00E56E97"/>
    <w:rsid w:val="00E57092"/>
    <w:rsid w:val="00E574DD"/>
    <w:rsid w:val="00E57718"/>
    <w:rsid w:val="00E57722"/>
    <w:rsid w:val="00E5779F"/>
    <w:rsid w:val="00E5796E"/>
    <w:rsid w:val="00E57C43"/>
    <w:rsid w:val="00E60853"/>
    <w:rsid w:val="00E60F37"/>
    <w:rsid w:val="00E60F75"/>
    <w:rsid w:val="00E6173F"/>
    <w:rsid w:val="00E619E3"/>
    <w:rsid w:val="00E61CDC"/>
    <w:rsid w:val="00E620B9"/>
    <w:rsid w:val="00E621A5"/>
    <w:rsid w:val="00E6266E"/>
    <w:rsid w:val="00E62AEA"/>
    <w:rsid w:val="00E63B9C"/>
    <w:rsid w:val="00E64034"/>
    <w:rsid w:val="00E643F6"/>
    <w:rsid w:val="00E644B9"/>
    <w:rsid w:val="00E65395"/>
    <w:rsid w:val="00E657E1"/>
    <w:rsid w:val="00E657E2"/>
    <w:rsid w:val="00E65C61"/>
    <w:rsid w:val="00E65DE7"/>
    <w:rsid w:val="00E65EDA"/>
    <w:rsid w:val="00E660A7"/>
    <w:rsid w:val="00E67BB4"/>
    <w:rsid w:val="00E67CDD"/>
    <w:rsid w:val="00E70589"/>
    <w:rsid w:val="00E709A1"/>
    <w:rsid w:val="00E70E11"/>
    <w:rsid w:val="00E71166"/>
    <w:rsid w:val="00E71498"/>
    <w:rsid w:val="00E71683"/>
    <w:rsid w:val="00E71734"/>
    <w:rsid w:val="00E71D0A"/>
    <w:rsid w:val="00E71F70"/>
    <w:rsid w:val="00E722BA"/>
    <w:rsid w:val="00E723A7"/>
    <w:rsid w:val="00E723D4"/>
    <w:rsid w:val="00E724CD"/>
    <w:rsid w:val="00E72B35"/>
    <w:rsid w:val="00E730D3"/>
    <w:rsid w:val="00E73223"/>
    <w:rsid w:val="00E733EA"/>
    <w:rsid w:val="00E73CF5"/>
    <w:rsid w:val="00E73D63"/>
    <w:rsid w:val="00E7408F"/>
    <w:rsid w:val="00E7488D"/>
    <w:rsid w:val="00E74A8E"/>
    <w:rsid w:val="00E75260"/>
    <w:rsid w:val="00E75880"/>
    <w:rsid w:val="00E75BC9"/>
    <w:rsid w:val="00E75D5E"/>
    <w:rsid w:val="00E7624E"/>
    <w:rsid w:val="00E76380"/>
    <w:rsid w:val="00E7700E"/>
    <w:rsid w:val="00E77554"/>
    <w:rsid w:val="00E776E8"/>
    <w:rsid w:val="00E778D2"/>
    <w:rsid w:val="00E77B04"/>
    <w:rsid w:val="00E77E63"/>
    <w:rsid w:val="00E8016B"/>
    <w:rsid w:val="00E80AB8"/>
    <w:rsid w:val="00E80AE3"/>
    <w:rsid w:val="00E81A0B"/>
    <w:rsid w:val="00E8245C"/>
    <w:rsid w:val="00E82C15"/>
    <w:rsid w:val="00E82E4C"/>
    <w:rsid w:val="00E83387"/>
    <w:rsid w:val="00E837F6"/>
    <w:rsid w:val="00E83A80"/>
    <w:rsid w:val="00E83D06"/>
    <w:rsid w:val="00E83DCE"/>
    <w:rsid w:val="00E84707"/>
    <w:rsid w:val="00E84A0E"/>
    <w:rsid w:val="00E8528A"/>
    <w:rsid w:val="00E8540B"/>
    <w:rsid w:val="00E8544A"/>
    <w:rsid w:val="00E8560F"/>
    <w:rsid w:val="00E85818"/>
    <w:rsid w:val="00E858B9"/>
    <w:rsid w:val="00E86D7B"/>
    <w:rsid w:val="00E877C4"/>
    <w:rsid w:val="00E87C39"/>
    <w:rsid w:val="00E911DC"/>
    <w:rsid w:val="00E917CD"/>
    <w:rsid w:val="00E920BE"/>
    <w:rsid w:val="00E924C8"/>
    <w:rsid w:val="00E9259B"/>
    <w:rsid w:val="00E92DB2"/>
    <w:rsid w:val="00E93009"/>
    <w:rsid w:val="00E9429B"/>
    <w:rsid w:val="00E954D3"/>
    <w:rsid w:val="00E958BD"/>
    <w:rsid w:val="00E95CD3"/>
    <w:rsid w:val="00E95E2D"/>
    <w:rsid w:val="00E95E8B"/>
    <w:rsid w:val="00E95F2D"/>
    <w:rsid w:val="00E96BB9"/>
    <w:rsid w:val="00E96D9E"/>
    <w:rsid w:val="00EA040A"/>
    <w:rsid w:val="00EA0761"/>
    <w:rsid w:val="00EA0ED1"/>
    <w:rsid w:val="00EA0F76"/>
    <w:rsid w:val="00EA108C"/>
    <w:rsid w:val="00EA11BD"/>
    <w:rsid w:val="00EA153F"/>
    <w:rsid w:val="00EA26B8"/>
    <w:rsid w:val="00EA2F30"/>
    <w:rsid w:val="00EA3301"/>
    <w:rsid w:val="00EA41BE"/>
    <w:rsid w:val="00EA463E"/>
    <w:rsid w:val="00EA4F8A"/>
    <w:rsid w:val="00EA5000"/>
    <w:rsid w:val="00EA52D8"/>
    <w:rsid w:val="00EA55A6"/>
    <w:rsid w:val="00EA5A83"/>
    <w:rsid w:val="00EA6F67"/>
    <w:rsid w:val="00EA71B5"/>
    <w:rsid w:val="00EB0285"/>
    <w:rsid w:val="00EB0814"/>
    <w:rsid w:val="00EB0AE7"/>
    <w:rsid w:val="00EB0B94"/>
    <w:rsid w:val="00EB1252"/>
    <w:rsid w:val="00EB12E5"/>
    <w:rsid w:val="00EB134F"/>
    <w:rsid w:val="00EB1940"/>
    <w:rsid w:val="00EB1E42"/>
    <w:rsid w:val="00EB22D8"/>
    <w:rsid w:val="00EB3B98"/>
    <w:rsid w:val="00EB44E2"/>
    <w:rsid w:val="00EB4C23"/>
    <w:rsid w:val="00EB4EBE"/>
    <w:rsid w:val="00EB5735"/>
    <w:rsid w:val="00EB60DD"/>
    <w:rsid w:val="00EB62C1"/>
    <w:rsid w:val="00EB655A"/>
    <w:rsid w:val="00EB65BD"/>
    <w:rsid w:val="00EB6FF6"/>
    <w:rsid w:val="00EB71DC"/>
    <w:rsid w:val="00EB7782"/>
    <w:rsid w:val="00EB7C2D"/>
    <w:rsid w:val="00EC02F4"/>
    <w:rsid w:val="00EC0CD7"/>
    <w:rsid w:val="00EC1302"/>
    <w:rsid w:val="00EC1575"/>
    <w:rsid w:val="00EC21F8"/>
    <w:rsid w:val="00EC24D2"/>
    <w:rsid w:val="00EC2F63"/>
    <w:rsid w:val="00EC33AB"/>
    <w:rsid w:val="00EC3A7A"/>
    <w:rsid w:val="00EC3E95"/>
    <w:rsid w:val="00EC4D3C"/>
    <w:rsid w:val="00EC5B3E"/>
    <w:rsid w:val="00EC5C53"/>
    <w:rsid w:val="00EC62EE"/>
    <w:rsid w:val="00EC63AB"/>
    <w:rsid w:val="00EC65C4"/>
    <w:rsid w:val="00EC699B"/>
    <w:rsid w:val="00EC6B6C"/>
    <w:rsid w:val="00EC7101"/>
    <w:rsid w:val="00ED0039"/>
    <w:rsid w:val="00ED070B"/>
    <w:rsid w:val="00ED17DC"/>
    <w:rsid w:val="00ED1925"/>
    <w:rsid w:val="00ED1CE9"/>
    <w:rsid w:val="00ED270B"/>
    <w:rsid w:val="00ED293E"/>
    <w:rsid w:val="00ED2AD6"/>
    <w:rsid w:val="00ED31D2"/>
    <w:rsid w:val="00ED352C"/>
    <w:rsid w:val="00ED3686"/>
    <w:rsid w:val="00ED3DDE"/>
    <w:rsid w:val="00ED3F01"/>
    <w:rsid w:val="00ED4A8B"/>
    <w:rsid w:val="00ED4B7D"/>
    <w:rsid w:val="00ED4DC4"/>
    <w:rsid w:val="00ED5F78"/>
    <w:rsid w:val="00ED6033"/>
    <w:rsid w:val="00ED6107"/>
    <w:rsid w:val="00ED661F"/>
    <w:rsid w:val="00ED7235"/>
    <w:rsid w:val="00EE0027"/>
    <w:rsid w:val="00EE039A"/>
    <w:rsid w:val="00EE0971"/>
    <w:rsid w:val="00EE09BF"/>
    <w:rsid w:val="00EE0D50"/>
    <w:rsid w:val="00EE1498"/>
    <w:rsid w:val="00EE25B7"/>
    <w:rsid w:val="00EE2A2E"/>
    <w:rsid w:val="00EE2B4C"/>
    <w:rsid w:val="00EE34CD"/>
    <w:rsid w:val="00EE352E"/>
    <w:rsid w:val="00EE4A29"/>
    <w:rsid w:val="00EE5C8E"/>
    <w:rsid w:val="00EE6015"/>
    <w:rsid w:val="00EE649D"/>
    <w:rsid w:val="00EE6770"/>
    <w:rsid w:val="00EE6A86"/>
    <w:rsid w:val="00EE6B91"/>
    <w:rsid w:val="00EE6D47"/>
    <w:rsid w:val="00EE6DE9"/>
    <w:rsid w:val="00EE6EFA"/>
    <w:rsid w:val="00EE7879"/>
    <w:rsid w:val="00EF013F"/>
    <w:rsid w:val="00EF02DA"/>
    <w:rsid w:val="00EF07C7"/>
    <w:rsid w:val="00EF10BC"/>
    <w:rsid w:val="00EF1644"/>
    <w:rsid w:val="00EF1A79"/>
    <w:rsid w:val="00EF1FBF"/>
    <w:rsid w:val="00EF31FB"/>
    <w:rsid w:val="00EF35F5"/>
    <w:rsid w:val="00EF3607"/>
    <w:rsid w:val="00EF3B4E"/>
    <w:rsid w:val="00EF4247"/>
    <w:rsid w:val="00EF4BD7"/>
    <w:rsid w:val="00EF5263"/>
    <w:rsid w:val="00EF56A1"/>
    <w:rsid w:val="00EF59B1"/>
    <w:rsid w:val="00EF69FC"/>
    <w:rsid w:val="00EF7103"/>
    <w:rsid w:val="00EF74DA"/>
    <w:rsid w:val="00F00CA6"/>
    <w:rsid w:val="00F00D6D"/>
    <w:rsid w:val="00F01151"/>
    <w:rsid w:val="00F01D38"/>
    <w:rsid w:val="00F01EB1"/>
    <w:rsid w:val="00F020D9"/>
    <w:rsid w:val="00F02620"/>
    <w:rsid w:val="00F03005"/>
    <w:rsid w:val="00F03177"/>
    <w:rsid w:val="00F0326A"/>
    <w:rsid w:val="00F03586"/>
    <w:rsid w:val="00F0367F"/>
    <w:rsid w:val="00F037A4"/>
    <w:rsid w:val="00F03B20"/>
    <w:rsid w:val="00F03D49"/>
    <w:rsid w:val="00F04D28"/>
    <w:rsid w:val="00F04D38"/>
    <w:rsid w:val="00F05B91"/>
    <w:rsid w:val="00F05F2C"/>
    <w:rsid w:val="00F062A9"/>
    <w:rsid w:val="00F067CA"/>
    <w:rsid w:val="00F07486"/>
    <w:rsid w:val="00F10ECC"/>
    <w:rsid w:val="00F119AB"/>
    <w:rsid w:val="00F11C72"/>
    <w:rsid w:val="00F125A9"/>
    <w:rsid w:val="00F13211"/>
    <w:rsid w:val="00F13339"/>
    <w:rsid w:val="00F13B37"/>
    <w:rsid w:val="00F149D4"/>
    <w:rsid w:val="00F15072"/>
    <w:rsid w:val="00F1551B"/>
    <w:rsid w:val="00F1656C"/>
    <w:rsid w:val="00F1672A"/>
    <w:rsid w:val="00F169C8"/>
    <w:rsid w:val="00F16F6B"/>
    <w:rsid w:val="00F1727C"/>
    <w:rsid w:val="00F17372"/>
    <w:rsid w:val="00F175BA"/>
    <w:rsid w:val="00F1798F"/>
    <w:rsid w:val="00F179B6"/>
    <w:rsid w:val="00F2153B"/>
    <w:rsid w:val="00F21A53"/>
    <w:rsid w:val="00F21CA7"/>
    <w:rsid w:val="00F21E73"/>
    <w:rsid w:val="00F220D5"/>
    <w:rsid w:val="00F22763"/>
    <w:rsid w:val="00F22906"/>
    <w:rsid w:val="00F230CE"/>
    <w:rsid w:val="00F23CEA"/>
    <w:rsid w:val="00F241C3"/>
    <w:rsid w:val="00F2442A"/>
    <w:rsid w:val="00F2649B"/>
    <w:rsid w:val="00F26654"/>
    <w:rsid w:val="00F266CF"/>
    <w:rsid w:val="00F26B32"/>
    <w:rsid w:val="00F26B37"/>
    <w:rsid w:val="00F26B3E"/>
    <w:rsid w:val="00F26DFC"/>
    <w:rsid w:val="00F27C4A"/>
    <w:rsid w:val="00F27DB7"/>
    <w:rsid w:val="00F27E3A"/>
    <w:rsid w:val="00F301C5"/>
    <w:rsid w:val="00F30296"/>
    <w:rsid w:val="00F30314"/>
    <w:rsid w:val="00F303AE"/>
    <w:rsid w:val="00F30471"/>
    <w:rsid w:val="00F304AF"/>
    <w:rsid w:val="00F31120"/>
    <w:rsid w:val="00F312A5"/>
    <w:rsid w:val="00F31945"/>
    <w:rsid w:val="00F32041"/>
    <w:rsid w:val="00F322B2"/>
    <w:rsid w:val="00F327C9"/>
    <w:rsid w:val="00F32B91"/>
    <w:rsid w:val="00F32E0D"/>
    <w:rsid w:val="00F33ABE"/>
    <w:rsid w:val="00F34295"/>
    <w:rsid w:val="00F3466E"/>
    <w:rsid w:val="00F34679"/>
    <w:rsid w:val="00F350D5"/>
    <w:rsid w:val="00F35344"/>
    <w:rsid w:val="00F356FD"/>
    <w:rsid w:val="00F35747"/>
    <w:rsid w:val="00F35957"/>
    <w:rsid w:val="00F35AAB"/>
    <w:rsid w:val="00F360FC"/>
    <w:rsid w:val="00F3632F"/>
    <w:rsid w:val="00F37129"/>
    <w:rsid w:val="00F37A00"/>
    <w:rsid w:val="00F37D9B"/>
    <w:rsid w:val="00F37EFC"/>
    <w:rsid w:val="00F40271"/>
    <w:rsid w:val="00F404E9"/>
    <w:rsid w:val="00F41050"/>
    <w:rsid w:val="00F41724"/>
    <w:rsid w:val="00F41D35"/>
    <w:rsid w:val="00F423F7"/>
    <w:rsid w:val="00F42758"/>
    <w:rsid w:val="00F42E83"/>
    <w:rsid w:val="00F43778"/>
    <w:rsid w:val="00F43CFD"/>
    <w:rsid w:val="00F43DDF"/>
    <w:rsid w:val="00F4435F"/>
    <w:rsid w:val="00F44780"/>
    <w:rsid w:val="00F44A4E"/>
    <w:rsid w:val="00F44AE3"/>
    <w:rsid w:val="00F44C75"/>
    <w:rsid w:val="00F45FB0"/>
    <w:rsid w:val="00F46131"/>
    <w:rsid w:val="00F46846"/>
    <w:rsid w:val="00F47AD3"/>
    <w:rsid w:val="00F47DEC"/>
    <w:rsid w:val="00F50924"/>
    <w:rsid w:val="00F51063"/>
    <w:rsid w:val="00F5151E"/>
    <w:rsid w:val="00F51903"/>
    <w:rsid w:val="00F51A20"/>
    <w:rsid w:val="00F51CD2"/>
    <w:rsid w:val="00F52716"/>
    <w:rsid w:val="00F53453"/>
    <w:rsid w:val="00F536B4"/>
    <w:rsid w:val="00F53E22"/>
    <w:rsid w:val="00F53E86"/>
    <w:rsid w:val="00F550DF"/>
    <w:rsid w:val="00F5559E"/>
    <w:rsid w:val="00F5651E"/>
    <w:rsid w:val="00F56725"/>
    <w:rsid w:val="00F56955"/>
    <w:rsid w:val="00F56BDC"/>
    <w:rsid w:val="00F56C42"/>
    <w:rsid w:val="00F57041"/>
    <w:rsid w:val="00F57348"/>
    <w:rsid w:val="00F573CC"/>
    <w:rsid w:val="00F5765D"/>
    <w:rsid w:val="00F57718"/>
    <w:rsid w:val="00F6033F"/>
    <w:rsid w:val="00F603D5"/>
    <w:rsid w:val="00F608C8"/>
    <w:rsid w:val="00F60E49"/>
    <w:rsid w:val="00F613CC"/>
    <w:rsid w:val="00F617E6"/>
    <w:rsid w:val="00F62116"/>
    <w:rsid w:val="00F62501"/>
    <w:rsid w:val="00F62DFD"/>
    <w:rsid w:val="00F6355E"/>
    <w:rsid w:val="00F63817"/>
    <w:rsid w:val="00F63849"/>
    <w:rsid w:val="00F646E4"/>
    <w:rsid w:val="00F65C95"/>
    <w:rsid w:val="00F65DA9"/>
    <w:rsid w:val="00F6618E"/>
    <w:rsid w:val="00F6622E"/>
    <w:rsid w:val="00F665BC"/>
    <w:rsid w:val="00F666AA"/>
    <w:rsid w:val="00F666F8"/>
    <w:rsid w:val="00F6675D"/>
    <w:rsid w:val="00F67B4F"/>
    <w:rsid w:val="00F67B6C"/>
    <w:rsid w:val="00F67EB8"/>
    <w:rsid w:val="00F70C92"/>
    <w:rsid w:val="00F70ED5"/>
    <w:rsid w:val="00F70EEA"/>
    <w:rsid w:val="00F7117E"/>
    <w:rsid w:val="00F71827"/>
    <w:rsid w:val="00F71F49"/>
    <w:rsid w:val="00F72CCA"/>
    <w:rsid w:val="00F72EDA"/>
    <w:rsid w:val="00F7318F"/>
    <w:rsid w:val="00F7477D"/>
    <w:rsid w:val="00F74BF7"/>
    <w:rsid w:val="00F74DAB"/>
    <w:rsid w:val="00F74FC1"/>
    <w:rsid w:val="00F75033"/>
    <w:rsid w:val="00F753F0"/>
    <w:rsid w:val="00F75563"/>
    <w:rsid w:val="00F762F7"/>
    <w:rsid w:val="00F77D4A"/>
    <w:rsid w:val="00F77EC6"/>
    <w:rsid w:val="00F808EE"/>
    <w:rsid w:val="00F80C9C"/>
    <w:rsid w:val="00F81303"/>
    <w:rsid w:val="00F816FC"/>
    <w:rsid w:val="00F81C1D"/>
    <w:rsid w:val="00F81DA6"/>
    <w:rsid w:val="00F82497"/>
    <w:rsid w:val="00F82537"/>
    <w:rsid w:val="00F82757"/>
    <w:rsid w:val="00F8379F"/>
    <w:rsid w:val="00F8443B"/>
    <w:rsid w:val="00F84DEF"/>
    <w:rsid w:val="00F850EE"/>
    <w:rsid w:val="00F85B58"/>
    <w:rsid w:val="00F85F3A"/>
    <w:rsid w:val="00F86001"/>
    <w:rsid w:val="00F8655C"/>
    <w:rsid w:val="00F86C05"/>
    <w:rsid w:val="00F86FE6"/>
    <w:rsid w:val="00F87292"/>
    <w:rsid w:val="00F8781C"/>
    <w:rsid w:val="00F87E15"/>
    <w:rsid w:val="00F87F42"/>
    <w:rsid w:val="00F9017E"/>
    <w:rsid w:val="00F90706"/>
    <w:rsid w:val="00F90777"/>
    <w:rsid w:val="00F90D31"/>
    <w:rsid w:val="00F910FC"/>
    <w:rsid w:val="00F91808"/>
    <w:rsid w:val="00F91D4E"/>
    <w:rsid w:val="00F92AC5"/>
    <w:rsid w:val="00F92D30"/>
    <w:rsid w:val="00F9364F"/>
    <w:rsid w:val="00F9376C"/>
    <w:rsid w:val="00F93BC0"/>
    <w:rsid w:val="00F94080"/>
    <w:rsid w:val="00F95038"/>
    <w:rsid w:val="00F956B7"/>
    <w:rsid w:val="00F956F7"/>
    <w:rsid w:val="00F959E6"/>
    <w:rsid w:val="00F960B0"/>
    <w:rsid w:val="00F962C2"/>
    <w:rsid w:val="00F964DA"/>
    <w:rsid w:val="00F9687C"/>
    <w:rsid w:val="00F96E9D"/>
    <w:rsid w:val="00F971E2"/>
    <w:rsid w:val="00F97D1E"/>
    <w:rsid w:val="00FA005F"/>
    <w:rsid w:val="00FA0D6E"/>
    <w:rsid w:val="00FA1022"/>
    <w:rsid w:val="00FA1C83"/>
    <w:rsid w:val="00FA1DE9"/>
    <w:rsid w:val="00FA1DF3"/>
    <w:rsid w:val="00FA20DC"/>
    <w:rsid w:val="00FA35AD"/>
    <w:rsid w:val="00FA3AE9"/>
    <w:rsid w:val="00FA41B5"/>
    <w:rsid w:val="00FA4346"/>
    <w:rsid w:val="00FA4B59"/>
    <w:rsid w:val="00FA52BC"/>
    <w:rsid w:val="00FA5537"/>
    <w:rsid w:val="00FA5542"/>
    <w:rsid w:val="00FA5F0A"/>
    <w:rsid w:val="00FA6095"/>
    <w:rsid w:val="00FA6681"/>
    <w:rsid w:val="00FA6713"/>
    <w:rsid w:val="00FA6893"/>
    <w:rsid w:val="00FA7209"/>
    <w:rsid w:val="00FA73E2"/>
    <w:rsid w:val="00FA79C4"/>
    <w:rsid w:val="00FA7B87"/>
    <w:rsid w:val="00FB02B2"/>
    <w:rsid w:val="00FB068A"/>
    <w:rsid w:val="00FB1313"/>
    <w:rsid w:val="00FB1E0E"/>
    <w:rsid w:val="00FB1F5C"/>
    <w:rsid w:val="00FB1FFD"/>
    <w:rsid w:val="00FB27A2"/>
    <w:rsid w:val="00FB311C"/>
    <w:rsid w:val="00FB3340"/>
    <w:rsid w:val="00FB3344"/>
    <w:rsid w:val="00FB3513"/>
    <w:rsid w:val="00FB40C6"/>
    <w:rsid w:val="00FB4205"/>
    <w:rsid w:val="00FB5488"/>
    <w:rsid w:val="00FB669E"/>
    <w:rsid w:val="00FB6AC4"/>
    <w:rsid w:val="00FB6C88"/>
    <w:rsid w:val="00FB71E5"/>
    <w:rsid w:val="00FB7C2C"/>
    <w:rsid w:val="00FC04E8"/>
    <w:rsid w:val="00FC0B06"/>
    <w:rsid w:val="00FC0C75"/>
    <w:rsid w:val="00FC10FD"/>
    <w:rsid w:val="00FC1435"/>
    <w:rsid w:val="00FC1A8F"/>
    <w:rsid w:val="00FC1DA6"/>
    <w:rsid w:val="00FC2D56"/>
    <w:rsid w:val="00FC3212"/>
    <w:rsid w:val="00FC321E"/>
    <w:rsid w:val="00FC377F"/>
    <w:rsid w:val="00FC394F"/>
    <w:rsid w:val="00FC4012"/>
    <w:rsid w:val="00FC4158"/>
    <w:rsid w:val="00FC46B2"/>
    <w:rsid w:val="00FC48B8"/>
    <w:rsid w:val="00FC55A7"/>
    <w:rsid w:val="00FC56CA"/>
    <w:rsid w:val="00FC5768"/>
    <w:rsid w:val="00FC5EC1"/>
    <w:rsid w:val="00FC6262"/>
    <w:rsid w:val="00FC7237"/>
    <w:rsid w:val="00FC7239"/>
    <w:rsid w:val="00FD0287"/>
    <w:rsid w:val="00FD06C7"/>
    <w:rsid w:val="00FD070E"/>
    <w:rsid w:val="00FD09D7"/>
    <w:rsid w:val="00FD09E6"/>
    <w:rsid w:val="00FD167B"/>
    <w:rsid w:val="00FD1914"/>
    <w:rsid w:val="00FD1AC1"/>
    <w:rsid w:val="00FD1CEA"/>
    <w:rsid w:val="00FD1EC9"/>
    <w:rsid w:val="00FD1EEC"/>
    <w:rsid w:val="00FD2146"/>
    <w:rsid w:val="00FD21F6"/>
    <w:rsid w:val="00FD2945"/>
    <w:rsid w:val="00FD2CD6"/>
    <w:rsid w:val="00FD3589"/>
    <w:rsid w:val="00FD3601"/>
    <w:rsid w:val="00FD392D"/>
    <w:rsid w:val="00FD421E"/>
    <w:rsid w:val="00FD535D"/>
    <w:rsid w:val="00FD5A9B"/>
    <w:rsid w:val="00FD6389"/>
    <w:rsid w:val="00FD6491"/>
    <w:rsid w:val="00FD6823"/>
    <w:rsid w:val="00FD6AF7"/>
    <w:rsid w:val="00FD7236"/>
    <w:rsid w:val="00FD7435"/>
    <w:rsid w:val="00FD75FB"/>
    <w:rsid w:val="00FD77AE"/>
    <w:rsid w:val="00FD7C66"/>
    <w:rsid w:val="00FD7F08"/>
    <w:rsid w:val="00FE03C6"/>
    <w:rsid w:val="00FE0857"/>
    <w:rsid w:val="00FE0915"/>
    <w:rsid w:val="00FE1477"/>
    <w:rsid w:val="00FE1EF2"/>
    <w:rsid w:val="00FE283D"/>
    <w:rsid w:val="00FE31F6"/>
    <w:rsid w:val="00FE33C0"/>
    <w:rsid w:val="00FE3750"/>
    <w:rsid w:val="00FE424D"/>
    <w:rsid w:val="00FE432C"/>
    <w:rsid w:val="00FE4C45"/>
    <w:rsid w:val="00FE4FA7"/>
    <w:rsid w:val="00FE59F2"/>
    <w:rsid w:val="00FE5F01"/>
    <w:rsid w:val="00FE6252"/>
    <w:rsid w:val="00FE6352"/>
    <w:rsid w:val="00FE7529"/>
    <w:rsid w:val="00FE778B"/>
    <w:rsid w:val="00FE7863"/>
    <w:rsid w:val="00FF0113"/>
    <w:rsid w:val="00FF0311"/>
    <w:rsid w:val="00FF0394"/>
    <w:rsid w:val="00FF03CE"/>
    <w:rsid w:val="00FF1907"/>
    <w:rsid w:val="00FF1CE1"/>
    <w:rsid w:val="00FF2308"/>
    <w:rsid w:val="00FF254D"/>
    <w:rsid w:val="00FF2D3A"/>
    <w:rsid w:val="00FF30ED"/>
    <w:rsid w:val="00FF386D"/>
    <w:rsid w:val="00FF3AD7"/>
    <w:rsid w:val="00FF407C"/>
    <w:rsid w:val="00FF4247"/>
    <w:rsid w:val="00FF4610"/>
    <w:rsid w:val="00FF50DE"/>
    <w:rsid w:val="00FF553E"/>
    <w:rsid w:val="00FF5553"/>
    <w:rsid w:val="00FF5798"/>
    <w:rsid w:val="00FF5D6C"/>
    <w:rsid w:val="00FF6927"/>
    <w:rsid w:val="00FF760B"/>
    <w:rsid w:val="00FF76DF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948D1-870D-4ADD-9696-70165F7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C2B0F"/>
    <w:rPr>
      <w:i/>
      <w:i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C2B0F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C2B0F"/>
    <w:pPr>
      <w:shd w:val="clear" w:color="auto" w:fill="FFFFFF"/>
      <w:spacing w:line="240" w:lineRule="exact"/>
      <w:ind w:hanging="520"/>
      <w:jc w:val="center"/>
    </w:pPr>
    <w:rPr>
      <w:i/>
      <w:iCs/>
      <w:sz w:val="20"/>
      <w:szCs w:val="20"/>
    </w:rPr>
  </w:style>
  <w:style w:type="paragraph" w:styleId="a3">
    <w:name w:val="Body Text"/>
    <w:basedOn w:val="a"/>
    <w:link w:val="1"/>
    <w:uiPriority w:val="99"/>
    <w:rsid w:val="00AC2B0F"/>
    <w:pPr>
      <w:shd w:val="clear" w:color="auto" w:fill="FFFFFF"/>
      <w:spacing w:before="180" w:after="60" w:line="240" w:lineRule="atLeast"/>
      <w:ind w:hanging="520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AC2B0F"/>
  </w:style>
  <w:style w:type="character" w:customStyle="1" w:styleId="3">
    <w:name w:val="Основной текст (3)_"/>
    <w:basedOn w:val="a0"/>
    <w:link w:val="30"/>
    <w:uiPriority w:val="99"/>
    <w:rsid w:val="00AC2B0F"/>
    <w:rPr>
      <w:spacing w:val="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C2B0F"/>
    <w:pPr>
      <w:shd w:val="clear" w:color="auto" w:fill="FFFFFF"/>
      <w:spacing w:line="240" w:lineRule="exact"/>
      <w:ind w:hanging="440"/>
      <w:jc w:val="both"/>
    </w:pPr>
    <w:rPr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bahman</dc:creator>
  <cp:lastModifiedBy>ЮИ - Катерина Чуйкина</cp:lastModifiedBy>
  <cp:revision>3</cp:revision>
  <dcterms:created xsi:type="dcterms:W3CDTF">2013-09-06T07:39:00Z</dcterms:created>
  <dcterms:modified xsi:type="dcterms:W3CDTF">2014-12-09T10:52:00Z</dcterms:modified>
</cp:coreProperties>
</file>